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Valentines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valentine    </w:t>
      </w:r>
      <w:r>
        <w:t xml:space="preserve">   sweets    </w:t>
      </w:r>
      <w:r>
        <w:t xml:space="preserve">   sweetheart    </w:t>
      </w:r>
      <w:r>
        <w:t xml:space="preserve">   romance    </w:t>
      </w:r>
      <w:r>
        <w:t xml:space="preserve">   red    </w:t>
      </w:r>
      <w:r>
        <w:t xml:space="preserve">   poem    </w:t>
      </w:r>
      <w:r>
        <w:t xml:space="preserve">   pink    </w:t>
      </w:r>
      <w:r>
        <w:t xml:space="preserve">   love    </w:t>
      </w:r>
      <w:r>
        <w:t xml:space="preserve">   like    </w:t>
      </w:r>
      <w:r>
        <w:t xml:space="preserve">   kiss    </w:t>
      </w:r>
      <w:r>
        <w:t xml:space="preserve">   hug    </w:t>
      </w:r>
      <w:r>
        <w:t xml:space="preserve">   honey    </w:t>
      </w:r>
      <w:r>
        <w:t xml:space="preserve">   holiday    </w:t>
      </w:r>
      <w:r>
        <w:t xml:space="preserve">   heart    </w:t>
      </w:r>
      <w:r>
        <w:t xml:space="preserve">   gift    </w:t>
      </w:r>
      <w:r>
        <w:t xml:space="preserve">   friend    </w:t>
      </w:r>
      <w:r>
        <w:t xml:space="preserve">   flowers    </w:t>
      </w:r>
      <w:r>
        <w:t xml:space="preserve">   flirt    </w:t>
      </w:r>
      <w:r>
        <w:t xml:space="preserve">   february    </w:t>
      </w:r>
      <w:r>
        <w:t xml:space="preserve">   envelope    </w:t>
      </w:r>
      <w:r>
        <w:t xml:space="preserve">   endearment    </w:t>
      </w:r>
      <w:r>
        <w:t xml:space="preserve">   enamored    </w:t>
      </w:r>
      <w:r>
        <w:t xml:space="preserve">   embrace    </w:t>
      </w:r>
      <w:r>
        <w:t xml:space="preserve">   devotion    </w:t>
      </w:r>
      <w:r>
        <w:t xml:space="preserve">   decorate    </w:t>
      </w:r>
      <w:r>
        <w:t xml:space="preserve">   dear    </w:t>
      </w:r>
      <w:r>
        <w:t xml:space="preserve">   date    </w:t>
      </w:r>
      <w:r>
        <w:t xml:space="preserve">   darling    </w:t>
      </w:r>
      <w:r>
        <w:t xml:space="preserve">   cupid    </w:t>
      </w:r>
      <w:r>
        <w:t xml:space="preserve">   crush    </w:t>
      </w:r>
      <w:r>
        <w:t xml:space="preserve">   courtship    </w:t>
      </w:r>
      <w:r>
        <w:t xml:space="preserve">   courting    </w:t>
      </w:r>
      <w:r>
        <w:t xml:space="preserve">   chocolate    </w:t>
      </w:r>
      <w:r>
        <w:t xml:space="preserve">   cherub    </w:t>
      </w:r>
      <w:r>
        <w:t xml:space="preserve">   cherish    </w:t>
      </w:r>
      <w:r>
        <w:t xml:space="preserve">   carnation    </w:t>
      </w:r>
      <w:r>
        <w:t xml:space="preserve">   card    </w:t>
      </w:r>
      <w:r>
        <w:t xml:space="preserve">   candy    </w:t>
      </w:r>
      <w:r>
        <w:t xml:space="preserve">   bouquet    </w:t>
      </w:r>
      <w:r>
        <w:t xml:space="preserve">   beloved    </w:t>
      </w:r>
      <w:r>
        <w:t xml:space="preserve">   balloons    </w:t>
      </w:r>
      <w:r>
        <w:t xml:space="preserve">   angel    </w:t>
      </w:r>
      <w:r>
        <w:t xml:space="preserve">   amorous    </w:t>
      </w:r>
      <w:r>
        <w:t xml:space="preserve">   affection    </w:t>
      </w:r>
      <w:r>
        <w:t xml:space="preserve">   adore    </w:t>
      </w:r>
      <w:r>
        <w:t xml:space="preserve">   Admirer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Valentines Day</dc:title>
  <dcterms:created xsi:type="dcterms:W3CDTF">2021-10-11T08:41:46Z</dcterms:created>
  <dcterms:modified xsi:type="dcterms:W3CDTF">2021-10-11T08:41:46Z</dcterms:modified>
</cp:coreProperties>
</file>