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Valentine's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sweetheart    </w:t>
      </w:r>
      <w:r>
        <w:t xml:space="preserve">   treats    </w:t>
      </w:r>
      <w:r>
        <w:t xml:space="preserve">   arrow    </w:t>
      </w:r>
      <w:r>
        <w:t xml:space="preserve">   poem    </w:t>
      </w:r>
      <w:r>
        <w:t xml:space="preserve">   be mine    </w:t>
      </w:r>
      <w:r>
        <w:t xml:space="preserve">   pink    </w:t>
      </w:r>
      <w:r>
        <w:t xml:space="preserve">   red    </w:t>
      </w:r>
      <w:r>
        <w:t xml:space="preserve">   valentine    </w:t>
      </w:r>
      <w:r>
        <w:t xml:space="preserve">   roses    </w:t>
      </w:r>
      <w:r>
        <w:t xml:space="preserve">   flowers    </w:t>
      </w:r>
      <w:r>
        <w:t xml:space="preserve">   kisses    </w:t>
      </w:r>
      <w:r>
        <w:t xml:space="preserve">   hugs    </w:t>
      </w:r>
      <w:r>
        <w:t xml:space="preserve">   heart    </w:t>
      </w:r>
      <w:r>
        <w:t xml:space="preserve">   February    </w:t>
      </w:r>
      <w:r>
        <w:t xml:space="preserve">   cupid    </w:t>
      </w:r>
      <w:r>
        <w:t xml:space="preserve">   chocolate    </w:t>
      </w:r>
      <w:r>
        <w:t xml:space="preserve">   card    </w:t>
      </w:r>
      <w:r>
        <w:t xml:space="preserve">   candy    </w:t>
      </w:r>
      <w:r>
        <w:t xml:space="preserve">   friendship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Valentine's Day</dc:title>
  <dcterms:created xsi:type="dcterms:W3CDTF">2021-10-11T08:39:46Z</dcterms:created>
  <dcterms:modified xsi:type="dcterms:W3CDTF">2021-10-11T08:39:46Z</dcterms:modified>
</cp:coreProperties>
</file>