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Valentines Day Grade 5/6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Mrs.Gloade    </w:t>
      </w:r>
      <w:r>
        <w:t xml:space="preserve">   Ana    </w:t>
      </w:r>
      <w:r>
        <w:t xml:space="preserve">   Josh.W.    </w:t>
      </w:r>
      <w:r>
        <w:t xml:space="preserve">   Kendall    </w:t>
      </w:r>
      <w:r>
        <w:t xml:space="preserve">   Elizabeth    </w:t>
      </w:r>
      <w:r>
        <w:t xml:space="preserve">   Rowan    </w:t>
      </w:r>
      <w:r>
        <w:t xml:space="preserve">   Lucas    </w:t>
      </w:r>
      <w:r>
        <w:t xml:space="preserve">   Sophie    </w:t>
      </w:r>
      <w:r>
        <w:t xml:space="preserve">   Alex    </w:t>
      </w:r>
      <w:r>
        <w:t xml:space="preserve">   Eva    </w:t>
      </w:r>
      <w:r>
        <w:t xml:space="preserve">   Connor    </w:t>
      </w:r>
      <w:r>
        <w:t xml:space="preserve">   Chloe    </w:t>
      </w:r>
      <w:r>
        <w:t xml:space="preserve">   Alanna    </w:t>
      </w:r>
      <w:r>
        <w:t xml:space="preserve">   Rylan    </w:t>
      </w:r>
      <w:r>
        <w:t xml:space="preserve">   Josh.M.    </w:t>
      </w:r>
      <w:r>
        <w:t xml:space="preserve">   Mason    </w:t>
      </w:r>
      <w:r>
        <w:t xml:space="preserve">   Alexis    </w:t>
      </w:r>
      <w:r>
        <w:t xml:space="preserve">   Josephine    </w:t>
      </w:r>
      <w:r>
        <w:t xml:space="preserve">   Brody    </w:t>
      </w:r>
      <w:r>
        <w:t xml:space="preserve">   Jacob    </w:t>
      </w:r>
      <w:r>
        <w:t xml:space="preserve">   Lilly    </w:t>
      </w:r>
      <w:r>
        <w:t xml:space="preserve">   Noah    </w:t>
      </w:r>
      <w:r>
        <w:t xml:space="preserve">   Nathan    </w:t>
      </w:r>
      <w:r>
        <w:t xml:space="preserve">   Austin    </w:t>
      </w:r>
      <w:r>
        <w:t xml:space="preserve">   Shelby    </w:t>
      </w:r>
      <w:r>
        <w:t xml:space="preserve">   Lauren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Valentines Day Grade 5/6 </dc:title>
  <dcterms:created xsi:type="dcterms:W3CDTF">2021-10-11T08:40:41Z</dcterms:created>
  <dcterms:modified xsi:type="dcterms:W3CDTF">2021-10-11T08:40:41Z</dcterms:modified>
</cp:coreProperties>
</file>