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Happy Valentine's Day Love!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I'll be by your side____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Will you be my_____?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 love you to the ______ and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 can't wait to _____ for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We can't wait to go to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We are each others biggest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We have all the ______ in the world in eachother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You are my Best____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You have 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You are my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longer the wait, the sweeter the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One of our favorite bands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 can always count on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Your _____ are my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You make me the __________ girl alive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 can't wait to _____ home to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We love to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 _______ you a bunch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We are ______ addicts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Gotta read ______ still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You are my whole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We _____ the loudest together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I'll be your _______ in shining armor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We love eating 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How did we meet each other?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Valentine's Day Love!</dc:title>
  <dcterms:created xsi:type="dcterms:W3CDTF">2021-10-11T08:39:45Z</dcterms:created>
  <dcterms:modified xsi:type="dcterms:W3CDTF">2021-10-11T08:39:45Z</dcterms:modified>
</cp:coreProperties>
</file>