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Valentine's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Alassandro    </w:t>
      </w:r>
      <w:r>
        <w:t xml:space="preserve">   Annie    </w:t>
      </w:r>
      <w:r>
        <w:t xml:space="preserve">   Anthony    </w:t>
      </w:r>
      <w:r>
        <w:t xml:space="preserve">   Ava    </w:t>
      </w:r>
      <w:r>
        <w:t xml:space="preserve">   Brianna    </w:t>
      </w:r>
      <w:r>
        <w:t xml:space="preserve">   BriannaS    </w:t>
      </w:r>
      <w:r>
        <w:t xml:space="preserve">   Caren    </w:t>
      </w:r>
      <w:r>
        <w:t xml:space="preserve">   Chreine    </w:t>
      </w:r>
      <w:r>
        <w:t xml:space="preserve">   Deko    </w:t>
      </w:r>
      <w:r>
        <w:t xml:space="preserve">   Diamond    </w:t>
      </w:r>
      <w:r>
        <w:t xml:space="preserve">   Diyan    </w:t>
      </w:r>
      <w:r>
        <w:t xml:space="preserve">   Happy Valentines day    </w:t>
      </w:r>
      <w:r>
        <w:t xml:space="preserve">   James    </w:t>
      </w:r>
      <w:r>
        <w:t xml:space="preserve">   Josephine    </w:t>
      </w:r>
      <w:r>
        <w:t xml:space="preserve">   Kahan    </w:t>
      </w:r>
      <w:r>
        <w:t xml:space="preserve">   Kevin    </w:t>
      </w:r>
      <w:r>
        <w:t xml:space="preserve">   Krystina    </w:t>
      </w:r>
      <w:r>
        <w:t xml:space="preserve">   Matthew    </w:t>
      </w:r>
      <w:r>
        <w:t xml:space="preserve">   Olivia    </w:t>
      </w:r>
      <w:r>
        <w:t xml:space="preserve">   Payton     </w:t>
      </w:r>
      <w:r>
        <w:t xml:space="preserve">   Pramet    </w:t>
      </w:r>
      <w:r>
        <w:t xml:space="preserve">   Rafan    </w:t>
      </w:r>
      <w:r>
        <w:t xml:space="preserve">   Raquel    </w:t>
      </w:r>
      <w:r>
        <w:t xml:space="preserve">   Rasia    </w:t>
      </w:r>
      <w:r>
        <w:t xml:space="preserve">   Shannon     </w:t>
      </w:r>
      <w:r>
        <w:t xml:space="preserve">   Sophia    </w:t>
      </w:r>
      <w:r>
        <w:t xml:space="preserve">   Suri    </w:t>
      </w:r>
      <w:r>
        <w:t xml:space="preserve">   Tashi    </w:t>
      </w:r>
      <w:r>
        <w:t xml:space="preserve">   William    </w:t>
      </w:r>
      <w:r>
        <w:t xml:space="preserve">   Wyatt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Valentine's Day </dc:title>
  <dcterms:created xsi:type="dcterms:W3CDTF">2021-10-11T08:39:09Z</dcterms:created>
  <dcterms:modified xsi:type="dcterms:W3CDTF">2021-10-11T08:39:09Z</dcterms:modified>
</cp:coreProperties>
</file>