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b day Madelyn!!!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Nice    </w:t>
      </w:r>
      <w:r>
        <w:t xml:space="preserve">   Sweet    </w:t>
      </w:r>
      <w:r>
        <w:t xml:space="preserve">   Kind    </w:t>
      </w:r>
      <w:r>
        <w:t xml:space="preserve">   Hawaii    </w:t>
      </w:r>
      <w:r>
        <w:t xml:space="preserve">   Disney    </w:t>
      </w:r>
      <w:r>
        <w:t xml:space="preserve">   Summer    </w:t>
      </w:r>
      <w:r>
        <w:t xml:space="preserve">   Spring    </w:t>
      </w:r>
      <w:r>
        <w:t xml:space="preserve">   April    </w:t>
      </w:r>
      <w:r>
        <w:t xml:space="preserve">   Theresa    </w:t>
      </w:r>
      <w:r>
        <w:t xml:space="preserve">   Amanda    </w:t>
      </w:r>
      <w:r>
        <w:t xml:space="preserve">   Anna    </w:t>
      </w:r>
      <w:r>
        <w:t xml:space="preserve">   Birthday    </w:t>
      </w:r>
      <w:r>
        <w:t xml:space="preserve">   Danielle    </w:t>
      </w:r>
      <w:r>
        <w:t xml:space="preserve">   Dog    </w:t>
      </w:r>
      <w:r>
        <w:t xml:space="preserve">   Emily    </w:t>
      </w:r>
      <w:r>
        <w:t xml:space="preserve">   Jackie    </w:t>
      </w:r>
      <w:r>
        <w:t xml:space="preserve">   Kaitlyn    </w:t>
      </w:r>
      <w:r>
        <w:t xml:space="preserve">   Karen    </w:t>
      </w:r>
      <w:r>
        <w:t xml:space="preserve">   Kayla    </w:t>
      </w:r>
      <w:r>
        <w:t xml:space="preserve">   Lila    </w:t>
      </w:r>
      <w:r>
        <w:t xml:space="preserve">   Love    </w:t>
      </w:r>
      <w:r>
        <w:t xml:space="preserve">   Lucky    </w:t>
      </w:r>
      <w:r>
        <w:t xml:space="preserve">   Madelyn    </w:t>
      </w:r>
      <w:r>
        <w:t xml:space="preserve">   Mia    </w:t>
      </w:r>
      <w:r>
        <w:t xml:space="preserve">   Pizza no    </w:t>
      </w:r>
      <w:r>
        <w:t xml:space="preserve">   Rivervale    </w:t>
      </w:r>
      <w:r>
        <w:t xml:space="preserve">   Samantha    </w:t>
      </w:r>
      <w:r>
        <w:t xml:space="preserve">   Seven    </w:t>
      </w:r>
      <w:r>
        <w:t xml:space="preserve">   Shelby    </w:t>
      </w:r>
      <w:r>
        <w:t xml:space="preserve">   Stella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 day Madelyn!!! </dc:title>
  <dcterms:created xsi:type="dcterms:W3CDTF">2021-10-11T08:35:04Z</dcterms:created>
  <dcterms:modified xsi:type="dcterms:W3CDTF">2021-10-11T08:35:04Z</dcterms:modified>
</cp:coreProperties>
</file>