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Harappan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government did this civilization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item marked the Harappan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modern day country is Mohenjo-Daro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economy did they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family did they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the massive forts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biggest structure in the cites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aryan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times did the Indus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taught the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the store the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lineage did they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body of water does the Indus Valley dump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does the Indus River start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Harappans build to remove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they get water for themselves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was this civilization so 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these people trade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known Harappan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these people noted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great bath used for (supposedly)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river valley is the harappans civilization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did the get water to the crops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Harappan Civilization</dc:title>
  <dcterms:created xsi:type="dcterms:W3CDTF">2021-10-11T08:41:01Z</dcterms:created>
  <dcterms:modified xsi:type="dcterms:W3CDTF">2021-10-11T08:41:01Z</dcterms:modified>
</cp:coreProperties>
</file>