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Hard G / Soft G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Gate    </w:t>
      </w:r>
      <w:r>
        <w:t xml:space="preserve">   Grandma    </w:t>
      </w:r>
      <w:r>
        <w:t xml:space="preserve">   Ghost    </w:t>
      </w:r>
      <w:r>
        <w:t xml:space="preserve">   Stage    </w:t>
      </w:r>
      <w:r>
        <w:t xml:space="preserve">   Girl    </w:t>
      </w:r>
      <w:r>
        <w:t xml:space="preserve">   Gum    </w:t>
      </w:r>
      <w:r>
        <w:t xml:space="preserve">   General    </w:t>
      </w:r>
      <w:r>
        <w:t xml:space="preserve">   Egg    </w:t>
      </w:r>
      <w:r>
        <w:t xml:space="preserve">   Goat    </w:t>
      </w:r>
      <w:r>
        <w:t xml:space="preserve">   Gas    </w:t>
      </w:r>
      <w:r>
        <w:t xml:space="preserve">   Frog    </w:t>
      </w:r>
      <w:r>
        <w:t xml:space="preserve">   Pigeon    </w:t>
      </w:r>
      <w:r>
        <w:t xml:space="preserve">   Judge    </w:t>
      </w:r>
      <w:r>
        <w:t xml:space="preserve">   Gym    </w:t>
      </w:r>
      <w:r>
        <w:t xml:space="preserve">   Gift    </w:t>
      </w:r>
      <w:r>
        <w:t xml:space="preserve">   Dog    </w:t>
      </w:r>
      <w:r>
        <w:t xml:space="preserve">   Bridge    </w:t>
      </w:r>
      <w:r>
        <w:t xml:space="preserve">   Gem    </w:t>
      </w:r>
      <w:r>
        <w:t xml:space="preserve">   Giant    </w:t>
      </w:r>
      <w:r>
        <w:t xml:space="preserve">   Giraffe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 G / Soft G word find</dc:title>
  <dcterms:created xsi:type="dcterms:W3CDTF">2021-10-11T08:40:41Z</dcterms:created>
  <dcterms:modified xsi:type="dcterms:W3CDTF">2021-10-11T08:40:41Z</dcterms:modified>
</cp:coreProperties>
</file>