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 and Soft "c" and "g"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cardinal    </w:t>
      </w:r>
      <w:r>
        <w:t xml:space="preserve">   celebrate    </w:t>
      </w:r>
      <w:r>
        <w:t xml:space="preserve">   cereal    </w:t>
      </w:r>
      <w:r>
        <w:t xml:space="preserve">   cinder    </w:t>
      </w:r>
      <w:r>
        <w:t xml:space="preserve">   circle    </w:t>
      </w:r>
      <w:r>
        <w:t xml:space="preserve">   concert    </w:t>
      </w:r>
      <w:r>
        <w:t xml:space="preserve">   cycle    </w:t>
      </w:r>
      <w:r>
        <w:t xml:space="preserve">   damage    </w:t>
      </w:r>
      <w:r>
        <w:t xml:space="preserve">   dancer    </w:t>
      </w:r>
      <w:r>
        <w:t xml:space="preserve">   dangerous    </w:t>
      </w:r>
      <w:r>
        <w:t xml:space="preserve">   gentle    </w:t>
      </w:r>
      <w:r>
        <w:t xml:space="preserve">   geography    </w:t>
      </w:r>
      <w:r>
        <w:t xml:space="preserve">   grudge    </w:t>
      </w:r>
      <w:r>
        <w:t xml:space="preserve">   judge    </w:t>
      </w:r>
      <w:r>
        <w:t xml:space="preserve">   ledge    </w:t>
      </w:r>
      <w:r>
        <w:t xml:space="preserve">   regular    </w:t>
      </w:r>
      <w:r>
        <w:t xml:space="preserve">   signal    </w:t>
      </w:r>
      <w:r>
        <w:t xml:space="preserve">   strange    </w:t>
      </w:r>
      <w:r>
        <w:t xml:space="preserve">   sugar    </w:t>
      </w:r>
      <w:r>
        <w:t xml:space="preserve">   twice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and Soft "c" and "g" Sounds</dc:title>
  <dcterms:created xsi:type="dcterms:W3CDTF">2021-10-11T08:40:00Z</dcterms:created>
  <dcterms:modified xsi:type="dcterms:W3CDTF">2021-10-11T08:40:00Z</dcterms:modified>
</cp:coreProperties>
</file>