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Hardest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bog    </w:t>
      </w:r>
      <w:r>
        <w:t xml:space="preserve">   Bruh    </w:t>
      </w:r>
      <w:r>
        <w:t xml:space="preserve">   Dank Memer    </w:t>
      </w:r>
      <w:r>
        <w:t xml:space="preserve">   Discord    </w:t>
      </w:r>
      <w:r>
        <w:t xml:space="preserve">   dog    </w:t>
      </w:r>
      <w:r>
        <w:t xml:space="preserve">   Donald Duck    </w:t>
      </w:r>
      <w:r>
        <w:t xml:space="preserve">   Dumb    </w:t>
      </w:r>
      <w:r>
        <w:t xml:space="preserve">   Fuck    </w:t>
      </w:r>
      <w:r>
        <w:t xml:space="preserve">   Fucked    </w:t>
      </w:r>
      <w:r>
        <w:t xml:space="preserve">   get    </w:t>
      </w:r>
      <w:r>
        <w:t xml:space="preserve">   hard    </w:t>
      </w:r>
      <w:r>
        <w:t xml:space="preserve">   Horny    </w:t>
      </w:r>
      <w:r>
        <w:t xml:space="preserve">   lol    </w:t>
      </w:r>
      <w:r>
        <w:t xml:space="preserve">   minecraft    </w:t>
      </w:r>
      <w:r>
        <w:t xml:space="preserve">   Pussy    </w:t>
      </w:r>
      <w:r>
        <w:t xml:space="preserve">   raft    </w:t>
      </w:r>
      <w:r>
        <w:t xml:space="preserve">   recked    </w:t>
      </w:r>
      <w:r>
        <w:t xml:space="preserve">   siren head    </w:t>
      </w:r>
      <w:r>
        <w:t xml:space="preserve">   wimper soot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Hardest Word Search</dc:title>
  <dcterms:created xsi:type="dcterms:W3CDTF">2021-10-11T08:42:01Z</dcterms:created>
  <dcterms:modified xsi:type="dcterms:W3CDTF">2021-10-11T08:42:01Z</dcterms:modified>
</cp:coreProperties>
</file>