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Hardware &amp; Components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Input    </w:t>
      </w:r>
      <w:r>
        <w:t xml:space="preserve">   Optical Mouse    </w:t>
      </w:r>
      <w:r>
        <w:t xml:space="preserve">   Ball Mouse    </w:t>
      </w:r>
      <w:r>
        <w:t xml:space="preserve">   Blu Ray    </w:t>
      </w:r>
      <w:r>
        <w:t xml:space="preserve">   QWERTY    </w:t>
      </w:r>
      <w:r>
        <w:t xml:space="preserve">   Local Area Network    </w:t>
      </w:r>
      <w:r>
        <w:t xml:space="preserve">   Ethernet    </w:t>
      </w:r>
      <w:r>
        <w:t xml:space="preserve">   Power Supply    </w:t>
      </w:r>
      <w:r>
        <w:t xml:space="preserve">   Processor Speed    </w:t>
      </w:r>
      <w:r>
        <w:t xml:space="preserve">   Integrated Circuit    </w:t>
      </w:r>
      <w:r>
        <w:t xml:space="preserve">   Scanner    </w:t>
      </w:r>
      <w:r>
        <w:t xml:space="preserve">   Plotter    </w:t>
      </w:r>
      <w:r>
        <w:t xml:space="preserve">   Printer    </w:t>
      </w:r>
      <w:r>
        <w:t xml:space="preserve">   System Unit    </w:t>
      </w:r>
      <w:r>
        <w:t xml:space="preserve">   Optical    </w:t>
      </w:r>
      <w:r>
        <w:t xml:space="preserve">   Mouse    </w:t>
      </w:r>
      <w:r>
        <w:t xml:space="preserve">   Monitor    </w:t>
      </w:r>
      <w:r>
        <w:t xml:space="preserve">   Expansion Cards    </w:t>
      </w:r>
      <w:r>
        <w:t xml:space="preserve">   Modules    </w:t>
      </w:r>
      <w:r>
        <w:t xml:space="preserve">   Double Data RAM    </w:t>
      </w:r>
      <w:r>
        <w:t xml:space="preserve">   PCI Express    </w:t>
      </w:r>
      <w:r>
        <w:t xml:space="preserve">   Software    </w:t>
      </w:r>
      <w:r>
        <w:t xml:space="preserve">   Hardware    </w:t>
      </w:r>
      <w:r>
        <w:t xml:space="preserve">   Network Interface Card    </w:t>
      </w:r>
      <w:r>
        <w:t xml:space="preserve">   Buses    </w:t>
      </w:r>
      <w:r>
        <w:t xml:space="preserve">   DIMM    </w:t>
      </w:r>
      <w:r>
        <w:t xml:space="preserve">   SODIMM    </w:t>
      </w:r>
      <w:r>
        <w:t xml:space="preserve">   USB    </w:t>
      </w:r>
      <w:r>
        <w:t xml:space="preserve">   GPU    </w:t>
      </w:r>
      <w:r>
        <w:t xml:space="preserve">   CPU    </w:t>
      </w:r>
      <w:r>
        <w:t xml:space="preserve">   Motherboard    </w:t>
      </w:r>
      <w:r>
        <w:t xml:space="preserve">   Chipset    </w:t>
      </w:r>
      <w:r>
        <w:t xml:space="preserve">   Southbridge    </w:t>
      </w:r>
      <w:r>
        <w:t xml:space="preserve">   Northbridge    </w:t>
      </w:r>
      <w:r>
        <w:t xml:space="preserve">   Random Access Memory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&amp; Components</dc:title>
  <dcterms:created xsi:type="dcterms:W3CDTF">2021-10-11T08:41:57Z</dcterms:created>
  <dcterms:modified xsi:type="dcterms:W3CDTF">2021-10-11T08:41:57Z</dcterms:modified>
</cp:coreProperties>
</file>