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Hardware: Enabling the Information Processing Cycle</w:t>
      </w:r>
    </w:p>
    <w:p>
      <w:pPr>
        <w:pStyle w:val="Questions"/>
      </w:pPr>
      <w:r>
        <w:t xml:space="preserve">1. CTARE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UBS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PTRO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PXLIE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KTRAC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UMOES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TCEORS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IERPTNR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ETRSCLU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DOM-CR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PC DCRA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MONTIOR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BLAARLCKT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TAMPBI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OIBS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KSCIJTOY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HADR KSDI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RHAD PCOY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HCUTO APD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OUCTH CEENRS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VIEOD OPRT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ABOHDEOTMRR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ROLTETP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HCAEC EMRYOM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OROCSCEOPRS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SEDTBAAA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SDIK KPAC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UMBD ECNNRSA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POYFPL KDIS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FOTO EUMOS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OIDUA PNUIT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OITMGANRTF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NUPTI IVEDCE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TMAPIC NTEIRPR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35. GITDNGZIII ENP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36. ETCDRI ESSCAC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37. FOTS COPY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RYDOAKEB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39. RMOW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40. NWAGRDI LAETTB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Hardware: Enabling the Information Processing Cycle</dc:title>
  <dcterms:created xsi:type="dcterms:W3CDTF">2021-10-11T08:41:23Z</dcterms:created>
  <dcterms:modified xsi:type="dcterms:W3CDTF">2021-10-11T08:41:23Z</dcterms:modified>
</cp:coreProperties>
</file>