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Hardware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Graphic User Interface (GUI)    </w:t>
      </w:r>
      <w:r>
        <w:t xml:space="preserve">   MSDOS    </w:t>
      </w:r>
      <w:r>
        <w:t xml:space="preserve">   Operating System    </w:t>
      </w:r>
      <w:r>
        <w:t xml:space="preserve">   USB    </w:t>
      </w:r>
      <w:r>
        <w:t xml:space="preserve">   Server    </w:t>
      </w:r>
      <w:r>
        <w:t xml:space="preserve">   RAM    </w:t>
      </w:r>
      <w:r>
        <w:t xml:space="preserve">   Computer    </w:t>
      </w:r>
      <w:r>
        <w:t xml:space="preserve">   Flash Drive    </w:t>
      </w:r>
      <w:r>
        <w:t xml:space="preserve">   Tablet PC    </w:t>
      </w:r>
      <w:r>
        <w:t xml:space="preserve">   Mouse    </w:t>
      </w:r>
      <w:r>
        <w:t xml:space="preserve">   Smart Phone    </w:t>
      </w:r>
      <w:r>
        <w:t xml:space="preserve">   Printer    </w:t>
      </w:r>
      <w:r>
        <w:t xml:space="preserve">   Keyboard    </w:t>
      </w:r>
      <w:r>
        <w:t xml:space="preserve">   Network    </w:t>
      </w:r>
      <w:r>
        <w:t xml:space="preserve">   Central Processing Unit (CPU)    </w:t>
      </w:r>
      <w:r>
        <w:t xml:space="preserve">   Android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Key Terms</dc:title>
  <dcterms:created xsi:type="dcterms:W3CDTF">2021-10-11T08:41:01Z</dcterms:created>
  <dcterms:modified xsi:type="dcterms:W3CDTF">2021-10-11T08:41:01Z</dcterms:modified>
</cp:coreProperties>
</file>