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Hardware &amp; Software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million hertz, especially as a measure of the frequency of radio transmissions or the clock speed of a computer.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Software that specifically designed to disrupt, damage to the computer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a freely distributable, cross-platform operating system based on Unix that can be installed on PCs, laptops, netbooks, mobile and tablet devices, video game consoles, servers, supercomputers and more.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the main part of a desktop computer.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computer device, such as a keyboard or printer, that is not part of the essential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software application developed specifically for use on small, wireless computing devices, such as smartphones and tablets, rather than desktop or laptop computers.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series of operating systems developed for the Macintosh family of personal computers by Apple Inc.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core software functions that allow you to manage your computer in ways that you would find it inconceivable to be without.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is a unit of measurement for AC (alternating current) or EM (electromagnetic) wave frequencies equal to 1,000,000,000 (one billion) Hz (hertz). ... When referring to a computer processor or CPU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smart card inside a device carrying an identification number storing personal data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Hardware &amp; Software Vocabulary</dc:title>
  <dcterms:created xsi:type="dcterms:W3CDTF">2021-10-11T08:41:19Z</dcterms:created>
  <dcterms:modified xsi:type="dcterms:W3CDTF">2021-10-11T08:41:19Z</dcterms:modified>
</cp:coreProperties>
</file>