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Hardware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Storage    </w:t>
      </w:r>
      <w:r>
        <w:t xml:space="preserve">   Computer    </w:t>
      </w:r>
      <w:r>
        <w:t xml:space="preserve">   Printer    </w:t>
      </w:r>
      <w:r>
        <w:t xml:space="preserve">   CD ROM    </w:t>
      </w:r>
      <w:r>
        <w:t xml:space="preserve">   Driver    </w:t>
      </w:r>
      <w:r>
        <w:t xml:space="preserve">   Software    </w:t>
      </w:r>
      <w:r>
        <w:t xml:space="preserve">   Hardware    </w:t>
      </w:r>
      <w:r>
        <w:t xml:space="preserve">   Keyboard    </w:t>
      </w:r>
      <w:r>
        <w:t xml:space="preserve">   Output    </w:t>
      </w:r>
      <w:r>
        <w:t xml:space="preserve">   Input    </w:t>
      </w:r>
      <w:r>
        <w:t xml:space="preserve">   Ethernet    </w:t>
      </w:r>
      <w:r>
        <w:t xml:space="preserve">   Fiber Optics    </w:t>
      </w:r>
      <w:r>
        <w:t xml:space="preserve">   Motherboard    </w:t>
      </w:r>
      <w:r>
        <w:t xml:space="preserve">   Monitor    </w:t>
      </w:r>
      <w:r>
        <w:t xml:space="preserve">   DVI    </w:t>
      </w:r>
      <w:r>
        <w:t xml:space="preserve">   VGA    </w:t>
      </w:r>
      <w:r>
        <w:t xml:space="preserve">   HDMI    </w:t>
      </w:r>
      <w:r>
        <w:t xml:space="preserve">   Harddrive    </w:t>
      </w:r>
      <w:r>
        <w:t xml:space="preserve">   Mainframe    </w:t>
      </w:r>
      <w:r>
        <w:t xml:space="preserve">   Peripherals    </w:t>
      </w:r>
      <w:r>
        <w:t xml:space="preserve">   Heatsink    </w:t>
      </w:r>
      <w:r>
        <w:t xml:space="preserve">   Power    </w:t>
      </w:r>
      <w:r>
        <w:t xml:space="preserve">   Southbridge    </w:t>
      </w:r>
      <w:r>
        <w:t xml:space="preserve">   North Bridge    </w:t>
      </w:r>
      <w:r>
        <w:t xml:space="preserve">   CPU    </w:t>
      </w:r>
      <w:r>
        <w:t xml:space="preserve">   Memory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Word Search </dc:title>
  <dcterms:created xsi:type="dcterms:W3CDTF">2021-10-11T08:40:50Z</dcterms:created>
  <dcterms:modified xsi:type="dcterms:W3CDTF">2021-10-11T08:40:50Z</dcterms:modified>
</cp:coreProperties>
</file>