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Hardware and Software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subscriber identity model that identifies it to a specific mobile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million hertz, especially as a measure of the frequency of radio transmissions or the clock speed of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freely distributable, cross platform operating system based on Unix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unit of measurement for alternating current or electric magnetic wave frequencies equal to 1 billion Hz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defined as a computer device, such as a keyboard or printer, that is not part of the essential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ystem software designed to help to analyze, configure, optimize or maintain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main part of a desktop computer. It includes the motherboard, CPU, RAM, and other components.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computer operating system for Apple Computer's Macintosh line of personal computers and workstations.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software application developed specifically for use on small, wireless computing devices, such as smartphones and tablets, rather than desktop or laptop computers.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software that is specifically designed to disrupt, damage, or gain unauthorized access to a computer system.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and Software</dc:title>
  <dcterms:created xsi:type="dcterms:W3CDTF">2021-10-11T08:41:31Z</dcterms:created>
  <dcterms:modified xsi:type="dcterms:W3CDTF">2021-10-11T08:41:31Z</dcterms:modified>
</cp:coreProperties>
</file>