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Hardy Boys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guns    </w:t>
      </w:r>
      <w:r>
        <w:t xml:space="preserve">   lucky lode    </w:t>
      </w:r>
      <w:r>
        <w:t xml:space="preserve">   joe hardy    </w:t>
      </w:r>
      <w:r>
        <w:t xml:space="preserve">   frank hardy     </w:t>
      </w:r>
      <w:r>
        <w:t xml:space="preserve">   mystery    </w:t>
      </w:r>
      <w:r>
        <w:t xml:space="preserve">   planes    </w:t>
      </w:r>
      <w:r>
        <w:t xml:space="preserve">   camp    </w:t>
      </w:r>
      <w:r>
        <w:t xml:space="preserve">   big al    </w:t>
      </w:r>
      <w:r>
        <w:t xml:space="preserve">   montana    </w:t>
      </w:r>
      <w:r>
        <w:t xml:space="preserve">   wolves    </w:t>
      </w:r>
      <w:r>
        <w:t xml:space="preserve">   hardy boys    </w:t>
      </w:r>
      <w:r>
        <w:t xml:space="preserve">   mike onslow    </w:t>
      </w:r>
      <w:r>
        <w:t xml:space="preserve">   horses    </w:t>
      </w:r>
      <w:r>
        <w:t xml:space="preserve">   mountains    </w:t>
      </w:r>
      <w:r>
        <w:t xml:space="preserve">   traveling    </w:t>
      </w:r>
      <w:r>
        <w:t xml:space="preserve">   gold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Hardy Boys Word Search</dc:title>
  <dcterms:created xsi:type="dcterms:W3CDTF">2021-10-11T08:40:15Z</dcterms:created>
  <dcterms:modified xsi:type="dcterms:W3CDTF">2021-10-11T08:40:15Z</dcterms:modified>
</cp:coreProperties>
</file>