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Harlem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music that originated from the deep South. Vocal/instrumental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theatre to desegregate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style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death by 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music that originated from African American communities of New Orleans during the 20th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years between WWI and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1930s, brass instruments, medium-fast tempos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most famous jazz composers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Harlem is a section of ____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to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rebirth or revival of intellectual or artistic 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whites only club with black performers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author who wrote about every problem in the 20th century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</dc:title>
  <dcterms:created xsi:type="dcterms:W3CDTF">2021-10-11T08:40:35Z</dcterms:created>
  <dcterms:modified xsi:type="dcterms:W3CDTF">2021-10-11T08:40:35Z</dcterms:modified>
</cp:coreProperties>
</file>