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Harlem Renaissance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Countee Cullen    </w:t>
      </w:r>
      <w:r>
        <w:t xml:space="preserve">   Ol' Man River    </w:t>
      </w:r>
      <w:r>
        <w:t xml:space="preserve">   Hello Dolly    </w:t>
      </w:r>
      <w:r>
        <w:t xml:space="preserve">   Angelina Grimke    </w:t>
      </w:r>
      <w:r>
        <w:t xml:space="preserve">   El Beso    </w:t>
      </w:r>
      <w:r>
        <w:t xml:space="preserve">   Trumpet    </w:t>
      </w:r>
      <w:r>
        <w:t xml:space="preserve">   Bass Singer    </w:t>
      </w:r>
      <w:r>
        <w:t xml:space="preserve">   Paul Robeson    </w:t>
      </w:r>
      <w:r>
        <w:t xml:space="preserve">   Outspoken    </w:t>
      </w:r>
      <w:r>
        <w:t xml:space="preserve">   Racism    </w:t>
      </w:r>
      <w:r>
        <w:t xml:space="preserve">   What A Wonderful World    </w:t>
      </w:r>
      <w:r>
        <w:t xml:space="preserve">   Duke Ellington    </w:t>
      </w:r>
      <w:r>
        <w:t xml:space="preserve">   Louis Armstrong    </w:t>
      </w:r>
      <w:r>
        <w:t xml:space="preserve">   Charleston    </w:t>
      </w:r>
      <w:r>
        <w:t xml:space="preserve">   Swing    </w:t>
      </w:r>
      <w:r>
        <w:t xml:space="preserve">   Jive    </w:t>
      </w:r>
      <w:r>
        <w:t xml:space="preserve">   UNIA    </w:t>
      </w:r>
      <w:r>
        <w:t xml:space="preserve">   I, Too    </w:t>
      </w:r>
      <w:r>
        <w:t xml:space="preserve">   Mother To Son    </w:t>
      </w:r>
      <w:r>
        <w:t xml:space="preserve">   James Weldon    </w:t>
      </w:r>
      <w:r>
        <w:t xml:space="preserve">   The Cotton Club    </w:t>
      </w:r>
      <w:r>
        <w:t xml:space="preserve">   The Savoy    </w:t>
      </w:r>
      <w:r>
        <w:t xml:space="preserve">   The Great Migration    </w:t>
      </w:r>
      <w:r>
        <w:t xml:space="preserve">   Oratory    </w:t>
      </w:r>
      <w:r>
        <w:t xml:space="preserve">   NAACP    </w:t>
      </w:r>
      <w:r>
        <w:t xml:space="preserve">   Neale Hurston    </w:t>
      </w:r>
      <w:r>
        <w:t xml:space="preserve">   Harlem    </w:t>
      </w:r>
      <w:r>
        <w:t xml:space="preserve">   Langston Hughes    </w:t>
      </w:r>
      <w:r>
        <w:t xml:space="preserve">   Marcus Garvey    </w:t>
      </w:r>
      <w:r>
        <w:t xml:space="preserve">   Jazz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Harlem Renaissance </dc:title>
  <dcterms:created xsi:type="dcterms:W3CDTF">2021-10-11T08:41:23Z</dcterms:created>
  <dcterms:modified xsi:type="dcterms:W3CDTF">2021-10-11T08:41:23Z</dcterms:modified>
</cp:coreProperties>
</file>