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Harlem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Aaron Douglas    </w:t>
      </w:r>
      <w:r>
        <w:t xml:space="preserve">   Archibald Motley    </w:t>
      </w:r>
      <w:r>
        <w:t xml:space="preserve">   Art    </w:t>
      </w:r>
      <w:r>
        <w:t xml:space="preserve">   Billie holiday    </w:t>
      </w:r>
      <w:r>
        <w:t xml:space="preserve">   Blues    </w:t>
      </w:r>
      <w:r>
        <w:t xml:space="preserve">   Color    </w:t>
      </w:r>
      <w:r>
        <w:t xml:space="preserve">   Countee Collen    </w:t>
      </w:r>
      <w:r>
        <w:t xml:space="preserve">   Duke Ellington     </w:t>
      </w:r>
      <w:r>
        <w:t xml:space="preserve">   Geometrical    </w:t>
      </w:r>
      <w:r>
        <w:t xml:space="preserve">   Harlem    </w:t>
      </w:r>
      <w:r>
        <w:t xml:space="preserve">   Jazz    </w:t>
      </w:r>
      <w:r>
        <w:t xml:space="preserve">   Langston Hughes    </w:t>
      </w:r>
      <w:r>
        <w:t xml:space="preserve">   Louis Armstrong    </w:t>
      </w:r>
      <w:r>
        <w:t xml:space="preserve">   Meta Fuller    </w:t>
      </w:r>
      <w:r>
        <w:t xml:space="preserve">   Music    </w:t>
      </w:r>
      <w:r>
        <w:t xml:space="preserve">   Painter    </w:t>
      </w:r>
      <w:r>
        <w:t xml:space="preserve">   Palmer Hayden     </w:t>
      </w:r>
      <w:r>
        <w:t xml:space="preserve">   Poetry    </w:t>
      </w:r>
      <w:r>
        <w:t xml:space="preserve">   Renaissance    </w:t>
      </w:r>
      <w:r>
        <w:t xml:space="preserve">   Rhythm    </w:t>
      </w:r>
      <w:r>
        <w:t xml:space="preserve">   Sculptor    </w:t>
      </w:r>
      <w:r>
        <w:t xml:space="preserve">   Social    </w:t>
      </w:r>
      <w:r>
        <w:t xml:space="preserve">   Swing    </w:t>
      </w:r>
      <w:r>
        <w:t xml:space="preserve">   Weary Blues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</dc:title>
  <dcterms:created xsi:type="dcterms:W3CDTF">2021-10-11T08:40:24Z</dcterms:created>
  <dcterms:modified xsi:type="dcterms:W3CDTF">2021-10-11T08:40:24Z</dcterms:modified>
</cp:coreProperties>
</file>