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Harley-Davidson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Ape Hangers    </w:t>
      </w:r>
      <w:r>
        <w:t xml:space="preserve">   Baffle    </w:t>
      </w:r>
      <w:r>
        <w:t xml:space="preserve">   Big Twin    </w:t>
      </w:r>
      <w:r>
        <w:t xml:space="preserve">   Brain Bucket    </w:t>
      </w:r>
      <w:r>
        <w:t xml:space="preserve">   Breakout    </w:t>
      </w:r>
      <w:r>
        <w:t xml:space="preserve">   Cage    </w:t>
      </w:r>
      <w:r>
        <w:t xml:space="preserve">   Camshaft    </w:t>
      </w:r>
      <w:r>
        <w:t xml:space="preserve">   CVO    </w:t>
      </w:r>
      <w:r>
        <w:t xml:space="preserve">   Harley Davidson    </w:t>
      </w:r>
      <w:r>
        <w:t xml:space="preserve">   Heritage    </w:t>
      </w:r>
      <w:r>
        <w:t xml:space="preserve">   HOG    </w:t>
      </w:r>
      <w:r>
        <w:t xml:space="preserve">   Limited    </w:t>
      </w:r>
      <w:r>
        <w:t xml:space="preserve">   Motor Restaurant    </w:t>
      </w:r>
      <w:r>
        <w:t xml:space="preserve">   Museum    </w:t>
      </w:r>
      <w:r>
        <w:t xml:space="preserve">   Pan Head    </w:t>
      </w:r>
      <w:r>
        <w:t xml:space="preserve">   Pipes    </w:t>
      </w:r>
      <w:r>
        <w:t xml:space="preserve">   Ridgid    </w:t>
      </w:r>
      <w:r>
        <w:t xml:space="preserve">   Road King    </w:t>
      </w:r>
      <w:r>
        <w:t xml:space="preserve">   Shovelhead    </w:t>
      </w:r>
      <w:r>
        <w:t xml:space="preserve">   Softail    </w:t>
      </w:r>
      <w:r>
        <w:t xml:space="preserve">   Sportster    </w:t>
      </w:r>
      <w:r>
        <w:t xml:space="preserve">   Springer    </w:t>
      </w:r>
      <w:r>
        <w:t xml:space="preserve">   Street Glide    </w:t>
      </w:r>
      <w:r>
        <w:t xml:space="preserve">   Tachometer    </w:t>
      </w:r>
      <w:r>
        <w:t xml:space="preserve">   Throttle    </w:t>
      </w:r>
      <w:r>
        <w:t xml:space="preserve">   Ultra    </w:t>
      </w:r>
      <w:r>
        <w:t xml:space="preserve">   Willy 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Harley-Davidson Word Find</dc:title>
  <dcterms:created xsi:type="dcterms:W3CDTF">2021-10-11T08:41:22Z</dcterms:created>
  <dcterms:modified xsi:type="dcterms:W3CDTF">2021-10-11T08:41:22Z</dcterms:modified>
</cp:coreProperties>
</file>