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Harmony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fairness    </w:t>
      </w:r>
      <w:r>
        <w:t xml:space="preserve">   intolerance    </w:t>
      </w:r>
      <w:r>
        <w:t xml:space="preserve">   difference    </w:t>
      </w:r>
      <w:r>
        <w:t xml:space="preserve">   acceptance    </w:t>
      </w:r>
      <w:r>
        <w:t xml:space="preserve">   unity    </w:t>
      </w:r>
      <w:r>
        <w:t xml:space="preserve">   enrich    </w:t>
      </w:r>
      <w:r>
        <w:t xml:space="preserve">   rights    </w:t>
      </w:r>
      <w:r>
        <w:t xml:space="preserve">   pride    </w:t>
      </w:r>
      <w:r>
        <w:t xml:space="preserve">   nation    </w:t>
      </w:r>
      <w:r>
        <w:t xml:space="preserve">   equality    </w:t>
      </w:r>
      <w:r>
        <w:t xml:space="preserve">   diversity    </w:t>
      </w:r>
      <w:r>
        <w:t xml:space="preserve">   appreciation    </w:t>
      </w:r>
      <w:r>
        <w:t xml:space="preserve">   learning    </w:t>
      </w:r>
      <w:r>
        <w:t xml:space="preserve">   understanding    </w:t>
      </w:r>
      <w:r>
        <w:t xml:space="preserve">   inclusive    </w:t>
      </w:r>
      <w:r>
        <w:t xml:space="preserve">   world    </w:t>
      </w:r>
      <w:r>
        <w:t xml:space="preserve">   countries    </w:t>
      </w:r>
      <w:r>
        <w:t xml:space="preserve">   land    </w:t>
      </w:r>
      <w:r>
        <w:t xml:space="preserve">   traditional owners    </w:t>
      </w:r>
      <w:r>
        <w:t xml:space="preserve">   home    </w:t>
      </w:r>
      <w:r>
        <w:t xml:space="preserve">   Australia    </w:t>
      </w:r>
      <w:r>
        <w:t xml:space="preserve">   respect    </w:t>
      </w:r>
      <w:r>
        <w:t xml:space="preserve">   culture    </w:t>
      </w:r>
      <w:r>
        <w:t xml:space="preserve">   harmony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Harmony Day</dc:title>
  <dcterms:created xsi:type="dcterms:W3CDTF">2021-10-11T08:41:40Z</dcterms:created>
  <dcterms:modified xsi:type="dcterms:W3CDTF">2021-10-11T08:41:40Z</dcterms:modified>
</cp:coreProperties>
</file>