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Harriet Tubman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hid slaves in stations.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organization that led a walk in honor of tubman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harriet's original first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harriet's job as a house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river raid she 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were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harriets role in the Underground Railroads.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tubman was known for her jobs in the civil war such as a nurse, cook, and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direction slaves were headed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harriet tubman was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</dc:title>
  <dcterms:created xsi:type="dcterms:W3CDTF">2021-10-11T08:41:41Z</dcterms:created>
  <dcterms:modified xsi:type="dcterms:W3CDTF">2021-10-11T08:41:41Z</dcterms:modified>
</cp:coreProperties>
</file>