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Harriet Tubman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NORTH    </w:t>
      </w:r>
      <w:r>
        <w:t xml:space="preserve">   FUGITIVE SLAVE LAW    </w:t>
      </w:r>
      <w:r>
        <w:t xml:space="preserve">   CONDUCTOR    </w:t>
      </w:r>
      <w:r>
        <w:t xml:space="preserve">   UNDERGROUND RAILROAD    </w:t>
      </w:r>
      <w:r>
        <w:t xml:space="preserve">   BRONCHITIS    </w:t>
      </w:r>
      <w:r>
        <w:t xml:space="preserve">   CHAIN GANG    </w:t>
      </w:r>
      <w:r>
        <w:t xml:space="preserve">   MARYLAND    </w:t>
      </w:r>
      <w:r>
        <w:t xml:space="preserve">   SLAVE LAWS    </w:t>
      </w:r>
      <w:r>
        <w:t xml:space="preserve">   RUNAWAY    </w:t>
      </w:r>
      <w:r>
        <w:t xml:space="preserve">   HIRED OUT    </w:t>
      </w:r>
      <w:r>
        <w:t xml:space="preserve">   DENMARK VESEY    </w:t>
      </w:r>
      <w:r>
        <w:t xml:space="preserve">   MINTA    </w:t>
      </w:r>
      <w:r>
        <w:t xml:space="preserve">   BEN ROSS    </w:t>
      </w:r>
      <w:r>
        <w:t xml:space="preserve">   PLANTATION    </w:t>
      </w:r>
      <w:r>
        <w:t xml:space="preserve">   DORCHESTER COUNTY    </w:t>
      </w:r>
      <w:r>
        <w:t xml:space="preserve">   OLD RIT    </w:t>
      </w:r>
      <w:r>
        <w:t xml:space="preserve">   NAT TURNER    </w:t>
      </w:r>
      <w:r>
        <w:t xml:space="preserve">   MEASLES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Harriet Tubman</dc:title>
  <dcterms:created xsi:type="dcterms:W3CDTF">2021-10-11T08:41:22Z</dcterms:created>
  <dcterms:modified xsi:type="dcterms:W3CDTF">2021-10-11T08:41:22Z</dcterms:modified>
</cp:coreProperties>
</file>