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Harriet Tubman and dr martin luther king jr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Signs posted about Harriet Tubman read: "Wanted:________ or Alive."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___________ Railroad had nothing to do with trains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 hundred slaves were led to freedom by Harriet Tubman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harriets birth name was Araminta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During the civil war, Harriet was a nurse and a ____ for the Union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Many people _______  the underground railroad and helped slaves escape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Children were sprayed with fire hoses during a protest march in ____________, Alabama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Dr. Martin Luther King Jr. is buried at the King _________ in Atlanta, Georgia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Harriet Tubman had a deep ______  on her forehead from being hit with a lead weight.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__________ Had the job of running the plantation and the slaves on 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Anyone who heard him speak knew that King was a powerful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Once, Harriet and a group of fugitives hid in a _________ pile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Harriet was born on a plantation on the eastern shore of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After he was arrested, Dr. king was sent to_____________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never lost a __________ harriet said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Auburn, Harriet established a ___________ for the sick and elderly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After she was injured, Harriet Tubman had sleeping _________ for the rest of her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Dr. King's " I have a ________" speech is famous the world over.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 New york, was Harriet's final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night before he died, Dr. King said he had seen the _________ 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Harriet Tubman was sometimes called the ______ of her people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Harriet Tubman and dr martin luther king jr </dc:title>
  <dcterms:created xsi:type="dcterms:W3CDTF">2021-10-11T08:42:15Z</dcterms:created>
  <dcterms:modified xsi:type="dcterms:W3CDTF">2021-10-11T08:42:15Z</dcterms:modified>
</cp:coreProperties>
</file>