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Harriet Tubman &amp; the Underground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are people who are against the slave trade?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something every single slave wanted?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This addition to the constitution made slavery illegal in the United States (____amendment)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Harriet's nickname when she was a young girl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_______ was born a free black man but used his life to help others. He was an African-American abolitionist in Philadelphia, Pennsylvania, conductor on the Underground Railroad, businessman, writer, historian and civil rights activist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A hiding place, often a home or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 person who hid escaping slaves in his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way Harriet freed herself (___________ railroad)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name of the region that is against slavery?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religious Quaker man who helped helped escaped slaves travel north, using his home as a station.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code name for the Big Dipper star 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person who guided the escaping slaves to the next stop.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state Harriet was born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star slaves used to determine the north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Known as Moses of the Underground Railroad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religious group who was against slavery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signal used by houses that hide run away slaves?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slaves were brought from Africa to America?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Harriet Tubman &amp; the Underground Railroad</dc:title>
  <dcterms:created xsi:type="dcterms:W3CDTF">2022-08-17T22:06:38Z</dcterms:created>
  <dcterms:modified xsi:type="dcterms:W3CDTF">2022-08-17T22:06:38Z</dcterms:modified>
</cp:coreProperties>
</file>