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spotted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trapped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bragging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snapped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stayed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</dc:title>
  <dcterms:created xsi:type="dcterms:W3CDTF">2021-10-11T08:41:32Z</dcterms:created>
  <dcterms:modified xsi:type="dcterms:W3CDTF">2021-10-11T08:41:32Z</dcterms:modified>
</cp:coreProperties>
</file>