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PHILOSOPHERS STONE    </w:t>
      </w:r>
      <w:r>
        <w:t xml:space="preserve">   QUAFFLE    </w:t>
      </w:r>
      <w:r>
        <w:t xml:space="preserve">   MARAUDERS MAP    </w:t>
      </w:r>
      <w:r>
        <w:t xml:space="preserve">   FOE GLASS    </w:t>
      </w:r>
      <w:r>
        <w:t xml:space="preserve">   OPAL NECKLACE    </w:t>
      </w:r>
      <w:r>
        <w:t xml:space="preserve">   DELUMINATOR    </w:t>
      </w:r>
      <w:r>
        <w:t xml:space="preserve">   ENCHANTED COINS    </w:t>
      </w:r>
      <w:r>
        <w:t xml:space="preserve">   HORCRUXES    </w:t>
      </w:r>
      <w:r>
        <w:t xml:space="preserve">   RESURRECTION STONE    </w:t>
      </w:r>
      <w:r>
        <w:t xml:space="preserve">   ELDER WAND    </w:t>
      </w:r>
      <w:r>
        <w:t xml:space="preserve">   INVISIBILITY CLOAK    </w:t>
      </w:r>
      <w:r>
        <w:t xml:space="preserve">   HOWLER    </w:t>
      </w:r>
      <w:r>
        <w:t xml:space="preserve">   SORTING HAT    </w:t>
      </w:r>
      <w:r>
        <w:t xml:space="preserve">   BLUDGER    </w:t>
      </w:r>
      <w:r>
        <w:t xml:space="preserve">   GOLDEN SNITCH    </w:t>
      </w:r>
      <w:r>
        <w:t xml:space="preserve">   GILDROY    </w:t>
      </w:r>
      <w:r>
        <w:t xml:space="preserve">   WILLIAM    </w:t>
      </w:r>
      <w:r>
        <w:t xml:space="preserve">   LUCIUS    </w:t>
      </w:r>
      <w:r>
        <w:t xml:space="preserve">   MOODY MADEYE    </w:t>
      </w:r>
      <w:r>
        <w:t xml:space="preserve">   CROOKSHANKS    </w:t>
      </w:r>
      <w:r>
        <w:t xml:space="preserve">   HEDWIG    </w:t>
      </w:r>
      <w:r>
        <w:t xml:space="preserve">   MOANING MYRTLE    </w:t>
      </w:r>
      <w:r>
        <w:t xml:space="preserve">   GOYLE    </w:t>
      </w:r>
      <w:r>
        <w:t xml:space="preserve">   DOBBY    </w:t>
      </w:r>
      <w:r>
        <w:t xml:space="preserve">   NAGINI    </w:t>
      </w:r>
      <w:r>
        <w:t xml:space="preserve">   BELL    </w:t>
      </w:r>
      <w:r>
        <w:t xml:space="preserve">   KATIE    </w:t>
      </w:r>
      <w:r>
        <w:t xml:space="preserve">   DUDLEY    </w:t>
      </w:r>
      <w:r>
        <w:t xml:space="preserve">   CRABBE    </w:t>
      </w:r>
      <w:r>
        <w:t xml:space="preserve">   KRUM    </w:t>
      </w:r>
      <w:r>
        <w:t xml:space="preserve">   SEAMUS    </w:t>
      </w:r>
      <w:r>
        <w:t xml:space="preserve">   PETER    </w:t>
      </w:r>
      <w:r>
        <w:t xml:space="preserve">   GEORGE    </w:t>
      </w:r>
      <w:r>
        <w:t xml:space="preserve">   FRED    </w:t>
      </w:r>
      <w:r>
        <w:t xml:space="preserve">   LAVENDER    </w:t>
      </w:r>
      <w:r>
        <w:t xml:space="preserve">   FILCH    </w:t>
      </w:r>
      <w:r>
        <w:t xml:space="preserve">   WOOD    </w:t>
      </w:r>
      <w:r>
        <w:t xml:space="preserve">   JAMES    </w:t>
      </w:r>
      <w:r>
        <w:t xml:space="preserve">   GRINDELWALD    </w:t>
      </w:r>
      <w:r>
        <w:t xml:space="preserve">   DEAN    </w:t>
      </w:r>
      <w:r>
        <w:t xml:space="preserve">   DOLORES    </w:t>
      </w:r>
      <w:r>
        <w:t xml:space="preserve">   MCGONAGALL    </w:t>
      </w:r>
      <w:r>
        <w:t xml:space="preserve">   CEDRIC    </w:t>
      </w:r>
      <w:r>
        <w:t xml:space="preserve">   SIRIUS    </w:t>
      </w:r>
      <w:r>
        <w:t xml:space="preserve">   NYMPHADORA    </w:t>
      </w:r>
      <w:r>
        <w:t xml:space="preserve">   REMUS    </w:t>
      </w:r>
      <w:r>
        <w:t xml:space="preserve">   CHO    </w:t>
      </w:r>
      <w:r>
        <w:t xml:space="preserve">   BELLATRIX    </w:t>
      </w:r>
      <w:r>
        <w:t xml:space="preserve">   LUNA    </w:t>
      </w:r>
      <w:r>
        <w:t xml:space="preserve">   GINNY    </w:t>
      </w:r>
      <w:r>
        <w:t xml:space="preserve">   NEVILLE    </w:t>
      </w:r>
      <w:r>
        <w:t xml:space="preserve">   HAGRID    </w:t>
      </w:r>
      <w:r>
        <w:t xml:space="preserve">   SNAPE    </w:t>
      </w:r>
      <w:r>
        <w:t xml:space="preserve">   DUMBLEDORE    </w:t>
      </w:r>
      <w:r>
        <w:t xml:space="preserve">   ALBUS    </w:t>
      </w:r>
      <w:r>
        <w:t xml:space="preserve">   DRACO    </w:t>
      </w:r>
      <w:r>
        <w:t xml:space="preserve">   VOLDEMORT    </w:t>
      </w:r>
      <w:r>
        <w:t xml:space="preserve">   WEASLEY    </w:t>
      </w:r>
      <w:r>
        <w:t xml:space="preserve">   RON    </w:t>
      </w:r>
      <w:r>
        <w:t xml:space="preserve">   GRANGER    </w:t>
      </w:r>
      <w:r>
        <w:t xml:space="preserve">   HERMIONE    </w:t>
      </w:r>
      <w:r>
        <w:t xml:space="preserve">   POTTER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2021-10-11T08:41:53Z</dcterms:created>
  <dcterms:modified xsi:type="dcterms:W3CDTF">2021-10-11T08:41:53Z</dcterms:modified>
</cp:coreProperties>
</file>