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Harry Potter    </w:t>
      </w:r>
      <w:r>
        <w:t xml:space="preserve">   Ron Weasley    </w:t>
      </w:r>
      <w:r>
        <w:t xml:space="preserve">   Hermione Granger    </w:t>
      </w:r>
      <w:r>
        <w:t xml:space="preserve">   Draco Malfoy    </w:t>
      </w:r>
      <w:r>
        <w:t xml:space="preserve">   Hagrid    </w:t>
      </w:r>
      <w:r>
        <w:t xml:space="preserve">   Professor McGonagall    </w:t>
      </w:r>
      <w:r>
        <w:t xml:space="preserve">   Dumbledore    </w:t>
      </w:r>
      <w:r>
        <w:t xml:space="preserve">   Snape    </w:t>
      </w:r>
      <w:r>
        <w:t xml:space="preserve">   Philosopher's stone    </w:t>
      </w:r>
      <w:r>
        <w:t xml:space="preserve">   Chamber Of Secrets    </w:t>
      </w:r>
      <w:r>
        <w:t xml:space="preserve">   Goblet Of Fire    </w:t>
      </w:r>
      <w:r>
        <w:t xml:space="preserve">   Order of the Phoenix    </w:t>
      </w:r>
      <w:r>
        <w:t xml:space="preserve">   Half-Blood Prince    </w:t>
      </w:r>
      <w:r>
        <w:t xml:space="preserve">   Prisoner of Azkaban    </w:t>
      </w:r>
      <w:r>
        <w:t xml:space="preserve">   Deathly Hallows    </w:t>
      </w:r>
      <w:r>
        <w:t xml:space="preserve">   Griffindore    </w:t>
      </w:r>
      <w:r>
        <w:t xml:space="preserve">   Slytherin    </w:t>
      </w:r>
      <w:r>
        <w:t xml:space="preserve">   Ravenclaw    </w:t>
      </w:r>
      <w:r>
        <w:t xml:space="preserve">   Hufflepuff    </w:t>
      </w:r>
      <w:r>
        <w:t xml:space="preserve">   Hogwarts    </w:t>
      </w:r>
      <w:r>
        <w:t xml:space="preserve">   Nine and Three Quarters    </w:t>
      </w:r>
      <w:r>
        <w:t xml:space="preserve">   Quidditch    </w:t>
      </w:r>
      <w:r>
        <w:t xml:space="preserve">   Nimbus two-thousand    </w:t>
      </w:r>
      <w:r>
        <w:t xml:space="preserve">   Voldemort    </w:t>
      </w:r>
      <w:r>
        <w:t xml:space="preserve">   Dementor    </w:t>
      </w:r>
      <w:r>
        <w:t xml:space="preserve">   Moaning Myrtle    </w:t>
      </w:r>
      <w:r>
        <w:t xml:space="preserve">   potion    </w:t>
      </w:r>
      <w:r>
        <w:t xml:space="preserve">   wand    </w:t>
      </w:r>
      <w:r>
        <w:t xml:space="preserve">   spell    </w:t>
      </w:r>
      <w:r>
        <w:t xml:space="preserve">   couldroun    </w:t>
      </w:r>
      <w:r>
        <w:t xml:space="preserve">   Wizzard    </w:t>
      </w:r>
      <w:r>
        <w:t xml:space="preserve">  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2021-10-11T08:42:07Z</dcterms:created>
  <dcterms:modified xsi:type="dcterms:W3CDTF">2021-10-11T08:42:07Z</dcterms:modified>
</cp:coreProperties>
</file>