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ALBUS DUMBLDORE    </w:t>
      </w:r>
      <w:r>
        <w:t xml:space="preserve">   BROOM STICK    </w:t>
      </w:r>
      <w:r>
        <w:t xml:space="preserve">   CROOKSHANKS    </w:t>
      </w:r>
      <w:r>
        <w:t xml:space="preserve">   DRACO MALFOY    </w:t>
      </w:r>
      <w:r>
        <w:t xml:space="preserve">   HARRY POTTER    </w:t>
      </w:r>
      <w:r>
        <w:t xml:space="preserve">   HERMIONE GRANGER    </w:t>
      </w:r>
      <w:r>
        <w:t xml:space="preserve">   HOGWARTS    </w:t>
      </w:r>
      <w:r>
        <w:t xml:space="preserve">   LUNA LOVEGOOD    </w:t>
      </w:r>
      <w:r>
        <w:t xml:space="preserve">   MAGIC    </w:t>
      </w:r>
      <w:r>
        <w:t xml:space="preserve">   OWL    </w:t>
      </w:r>
      <w:r>
        <w:t xml:space="preserve">   RON WEASLY    </w:t>
      </w:r>
      <w:r>
        <w:t xml:space="preserve">   SEVERUS SNAPE    </w:t>
      </w:r>
      <w:r>
        <w:t xml:space="preserve">   TRAIN    </w:t>
      </w:r>
      <w:r>
        <w:t xml:space="preserve">   VOLDEMORT    </w:t>
      </w:r>
      <w:r>
        <w:t xml:space="preserve">   WAND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2021-10-12T14:22:12Z</dcterms:created>
  <dcterms:modified xsi:type="dcterms:W3CDTF">2021-10-12T14:22:12Z</dcterms:modified>
</cp:coreProperties>
</file>