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Aberforth Dumbledore    </w:t>
      </w:r>
      <w:r>
        <w:t xml:space="preserve">   Amycus Carrow    </w:t>
      </w:r>
      <w:r>
        <w:t xml:space="preserve">   Argus Filch    </w:t>
      </w:r>
      <w:r>
        <w:t xml:space="preserve">   Bane    </w:t>
      </w:r>
      <w:r>
        <w:t xml:space="preserve">   Binns    </w:t>
      </w:r>
      <w:r>
        <w:t xml:space="preserve">   Charlie Weasley    </w:t>
      </w:r>
      <w:r>
        <w:t xml:space="preserve">   Dedalus Diggle    </w:t>
      </w:r>
      <w:r>
        <w:t xml:space="preserve">   Dudley Dursley    </w:t>
      </w:r>
      <w:r>
        <w:t xml:space="preserve">   Fenrir Greyback    </w:t>
      </w:r>
      <w:r>
        <w:t xml:space="preserve">   Gabrielle Delacour    </w:t>
      </w:r>
      <w:r>
        <w:t xml:space="preserve">   Gregorovitch    </w:t>
      </w:r>
      <w:r>
        <w:t xml:space="preserve">   HARRY POTTER    </w:t>
      </w:r>
      <w:r>
        <w:t xml:space="preserve">   Hermione Granger    </w:t>
      </w:r>
      <w:r>
        <w:t xml:space="preserve">   James Potter    </w:t>
      </w:r>
      <w:r>
        <w:t xml:space="preserve">   Lee Jordan    </w:t>
      </w:r>
      <w:r>
        <w:t xml:space="preserve">   Luna Lovegood    </w:t>
      </w:r>
      <w:r>
        <w:t xml:space="preserve">   Marlene McKinnon    </w:t>
      </w:r>
      <w:r>
        <w:t xml:space="preserve">   Moaning Murtle    </w:t>
      </w:r>
      <w:r>
        <w:t xml:space="preserve">   Mulciber    </w:t>
      </w:r>
      <w:r>
        <w:t xml:space="preserve">   Nicholas Flamel    </w:t>
      </w:r>
      <w:r>
        <w:t xml:space="preserve">   Padfoot    </w:t>
      </w:r>
      <w:r>
        <w:t xml:space="preserve">   Pernelle Flamel    </w:t>
      </w:r>
      <w:r>
        <w:t xml:space="preserve">   Poppy Pomfrey    </w:t>
      </w:r>
      <w:r>
        <w:t xml:space="preserve">   Rodolphus Lestrange    </w:t>
      </w:r>
      <w:r>
        <w:t xml:space="preserve">   Rubeus Hagrid    </w:t>
      </w:r>
      <w:r>
        <w:t xml:space="preserve">   Septima Vector    </w:t>
      </w:r>
      <w:r>
        <w:t xml:space="preserve">   Sybill Trelawney    </w:t>
      </w:r>
      <w:r>
        <w:t xml:space="preserve">   Thorfinn Rowle    </w:t>
      </w:r>
      <w:r>
        <w:t xml:space="preserve">   Viktor Krum    </w:t>
      </w:r>
      <w:r>
        <w:t xml:space="preserve">   Wormtail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2021-10-11T08:43:51Z</dcterms:created>
  <dcterms:modified xsi:type="dcterms:W3CDTF">2021-10-11T08:43:51Z</dcterms:modified>
</cp:coreProperties>
</file>