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Harry Potter</w:t>
      </w:r>
    </w:p>
    <w:p>
      <w:pPr>
        <w:pStyle w:val="Questions"/>
      </w:pPr>
      <w:r>
        <w:t xml:space="preserve">1. RARHY TOPRET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2. OOPNSTI ASLCS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EMRINEOH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4. TUPERR RTGNI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WTSRHAGO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KITRSOOCSBM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TNCSHI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FNEDSEE AAINTGS TEH RKAD RATS </w:t>
      </w:r>
      <w:r>
        <w:rPr>
          <w:u w:val="single"/>
        </w:rPr>
        <w:t xml:space="preserve">_____________________</w:t>
      </w:r>
    </w:p>
    <w:p>
      <w:pPr>
        <w:pStyle w:val="Questions"/>
      </w:pPr>
      <w:r>
        <w:t xml:space="preserve">9. PLUNI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SURIIS KLBAC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GNRERAG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GTOEBL FO RFEI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ELODVOMTR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LHLSWAO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URECRHXSO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LMAOFY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WSYELAE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RANAUINHG THORANLI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19. HMEBARC FO SERSTEC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20. DRREO OF HET XNOIHEP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21. ADLGREMIW PAELC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22. LUSREEBDOMD AYMR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23. ERHTE SORTOKCBISM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24. NULA GDOELOVO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25. YEE OF ETWN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Harry Potter</dc:title>
  <dcterms:created xsi:type="dcterms:W3CDTF">2021-10-12T14:22:14Z</dcterms:created>
  <dcterms:modified xsi:type="dcterms:W3CDTF">2021-10-12T14:22:14Z</dcterms:modified>
</cp:coreProperties>
</file>