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sorcerer stone    </w:t>
      </w:r>
      <w:r>
        <w:t xml:space="preserve">   voldemort    </w:t>
      </w:r>
      <w:r>
        <w:t xml:space="preserve">   quirrell    </w:t>
      </w:r>
      <w:r>
        <w:t xml:space="preserve">   broom    </w:t>
      </w:r>
      <w:r>
        <w:t xml:space="preserve">   quidditch    </w:t>
      </w:r>
      <w:r>
        <w:t xml:space="preserve">   snape    </w:t>
      </w:r>
      <w:r>
        <w:t xml:space="preserve">   ron    </w:t>
      </w:r>
      <w:r>
        <w:t xml:space="preserve">   hermione    </w:t>
      </w:r>
      <w:r>
        <w:t xml:space="preserve">   gryffindor    </w:t>
      </w:r>
      <w:r>
        <w:t xml:space="preserve">   slytherin    </w:t>
      </w:r>
      <w:r>
        <w:t xml:space="preserve">   dumbledore    </w:t>
      </w:r>
      <w:r>
        <w:t xml:space="preserve">   owl    </w:t>
      </w:r>
      <w:r>
        <w:t xml:space="preserve">   hagrid    </w:t>
      </w:r>
      <w:r>
        <w:t xml:space="preserve">   potter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2021-10-11T08:41:18Z</dcterms:created>
  <dcterms:modified xsi:type="dcterms:W3CDTF">2021-10-11T08:41:18Z</dcterms:modified>
</cp:coreProperties>
</file>