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Harry Potter And The Sorcerer's Stone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the name of the house Harry was put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Voldemort is after the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person is the greatest wizard of all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the ______ who has to find the snitch in Quidditch.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the name of three headed dog that is guarding the trap door.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Harry lived with the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is Harry Potter's best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person is friends with Draco, his name starts with a 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person is friends with Draco, his name starts with a 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person is so feared, people refer to him as you-know-who. They will not say his name.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and Harry are rivals.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the name of the doctor.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person helped Voldemort get into Hogwarts.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person is head of Gryffindor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person is the potions master at Hogwarts.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person is friends with Dumbledore, and he made the sorcerer's stone with Dumbledore.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the name of the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person is Ron's brother, and he is a prefect at Hogwarts.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the name of the house that Harry did not want to be put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a game that wizards play.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And The Sorcerer's Stone Crossword Puzzle</dc:title>
  <dcterms:created xsi:type="dcterms:W3CDTF">2021-10-11T08:42:45Z</dcterms:created>
  <dcterms:modified xsi:type="dcterms:W3CDTF">2021-10-11T08:42:45Z</dcterms:modified>
</cp:coreProperties>
</file>