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Harry Potter Books and Movies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d.h part two    </w:t>
      </w:r>
      <w:r>
        <w:t xml:space="preserve">   d.h part one    </w:t>
      </w:r>
      <w:r>
        <w:t xml:space="preserve">   d.h    </w:t>
      </w:r>
      <w:r>
        <w:t xml:space="preserve">   h.b.p    </w:t>
      </w:r>
      <w:r>
        <w:t xml:space="preserve">   o.o.p    </w:t>
      </w:r>
      <w:r>
        <w:t xml:space="preserve">   g.o.f    </w:t>
      </w:r>
      <w:r>
        <w:t xml:space="preserve">   p.o.a    </w:t>
      </w:r>
      <w:r>
        <w:t xml:space="preserve">   c.o.s    </w:t>
      </w:r>
      <w:r>
        <w:t xml:space="preserve">   s.s    </w:t>
      </w:r>
      <w:r>
        <w:t xml:space="preserve">   The deathly hallows part two    </w:t>
      </w:r>
      <w:r>
        <w:t xml:space="preserve">   The deathly hallows part one    </w:t>
      </w:r>
      <w:r>
        <w:t xml:space="preserve">   The deathly hallows    </w:t>
      </w:r>
      <w:r>
        <w:t xml:space="preserve">   the half-blood prince    </w:t>
      </w:r>
      <w:r>
        <w:t xml:space="preserve">   the order of the phenix    </w:t>
      </w:r>
      <w:r>
        <w:t xml:space="preserve">   the goblet of fire    </w:t>
      </w:r>
      <w:r>
        <w:t xml:space="preserve">   the prisoner of askaban    </w:t>
      </w:r>
      <w:r>
        <w:t xml:space="preserve">   The chamber of secrets    </w:t>
      </w:r>
      <w:r>
        <w:t xml:space="preserve">   the sorcerers stone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Books and Movies</dc:title>
  <dcterms:created xsi:type="dcterms:W3CDTF">2021-10-11T08:42:29Z</dcterms:created>
  <dcterms:modified xsi:type="dcterms:W3CDTF">2021-10-11T08:42:29Z</dcterms:modified>
</cp:coreProperties>
</file>