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DRACO MALFOY    </w:t>
      </w:r>
      <w:r>
        <w:t xml:space="preserve">   DUMBLEDORE    </w:t>
      </w:r>
      <w:r>
        <w:t xml:space="preserve">   FENRIR GREYBACK    </w:t>
      </w:r>
      <w:r>
        <w:t xml:space="preserve">   GINNY WEASLEY    </w:t>
      </w:r>
      <w:r>
        <w:t xml:space="preserve">   HARRY POTTER    </w:t>
      </w:r>
      <w:r>
        <w:t xml:space="preserve">   HERMOINE GRANGER    </w:t>
      </w:r>
      <w:r>
        <w:t xml:space="preserve">   JAMES POTTER    </w:t>
      </w:r>
      <w:r>
        <w:t xml:space="preserve">   LILY POTTER    </w:t>
      </w:r>
      <w:r>
        <w:t xml:space="preserve">   LUNA LOVEGOOD    </w:t>
      </w:r>
      <w:r>
        <w:t xml:space="preserve">   LUPIN    </w:t>
      </w:r>
      <w:r>
        <w:t xml:space="preserve">   MCGONAGALL    </w:t>
      </w:r>
      <w:r>
        <w:t xml:space="preserve">   RON WEASLEY    </w:t>
      </w:r>
      <w:r>
        <w:t xml:space="preserve">   SEVERUS SNAPE    </w:t>
      </w:r>
      <w:r>
        <w:t xml:space="preserve">   TONKS    </w:t>
      </w:r>
      <w:r>
        <w:t xml:space="preserve">   VOLDEMORT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Characters</dc:title>
  <dcterms:created xsi:type="dcterms:W3CDTF">2021-10-11T08:42:44Z</dcterms:created>
  <dcterms:modified xsi:type="dcterms:W3CDTF">2021-10-11T08:42:44Z</dcterms:modified>
</cp:coreProperties>
</file>