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Harry Potter Characters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Albus Dumbledoor    </w:t>
      </w:r>
      <w:r>
        <w:t xml:space="preserve">   Draco Malfoy    </w:t>
      </w:r>
      <w:r>
        <w:t xml:space="preserve">   Fred Weasly    </w:t>
      </w:r>
      <w:r>
        <w:t xml:space="preserve">   George Weasly    </w:t>
      </w:r>
      <w:r>
        <w:t xml:space="preserve">   Ginny Weasly    </w:t>
      </w:r>
      <w:r>
        <w:t xml:space="preserve">   Hagrid    </w:t>
      </w:r>
      <w:r>
        <w:t xml:space="preserve">   Harry Potter    </w:t>
      </w:r>
      <w:r>
        <w:t xml:space="preserve">   Hermoine Granger    </w:t>
      </w:r>
      <w:r>
        <w:t xml:space="preserve">   James Potter    </w:t>
      </w:r>
      <w:r>
        <w:t xml:space="preserve">   Lily Potter    </w:t>
      </w:r>
      <w:r>
        <w:t xml:space="preserve">   Lord Voldermort    </w:t>
      </w:r>
      <w:r>
        <w:t xml:space="preserve">   Molly Weasly    </w:t>
      </w:r>
      <w:r>
        <w:t xml:space="preserve">   Neville Longbottom    </w:t>
      </w:r>
      <w:r>
        <w:t xml:space="preserve">   Proffessor McGonagall    </w:t>
      </w:r>
      <w:r>
        <w:t xml:space="preserve">   Ronald Weasly    </w:t>
      </w:r>
      <w:r>
        <w:t xml:space="preserve">   Seamus Finnigan    </w:t>
      </w:r>
      <w:r>
        <w:t xml:space="preserve">   Severous Snape    </w:t>
      </w:r>
      <w:r>
        <w:t xml:space="preserve">   Vernon Dursley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Harry Potter Characters</dc:title>
  <dcterms:created xsi:type="dcterms:W3CDTF">2021-10-11T08:42:51Z</dcterms:created>
  <dcterms:modified xsi:type="dcterms:W3CDTF">2021-10-11T08:42:51Z</dcterms:modified>
</cp:coreProperties>
</file>