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Voldemort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Hogwarts gamekeeper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Hermione's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Hargrid's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Harry's cousin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Luna _ 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Dumbledore's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Harry's godfather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Ron's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Hogwart's potions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Malfoy's house 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Characters</dc:title>
  <dcterms:created xsi:type="dcterms:W3CDTF">2021-10-11T08:42:56Z</dcterms:created>
  <dcterms:modified xsi:type="dcterms:W3CDTF">2021-10-11T08:42:56Z</dcterms:modified>
</cp:coreProperties>
</file>