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astoriagreengrass    </w:t>
      </w:r>
      <w:r>
        <w:t xml:space="preserve">   bellatrixlestrange    </w:t>
      </w:r>
      <w:r>
        <w:t xml:space="preserve">   dobby    </w:t>
      </w:r>
      <w:r>
        <w:t xml:space="preserve">   doloresumbridge    </w:t>
      </w:r>
      <w:r>
        <w:t xml:space="preserve">   dracomalfoy    </w:t>
      </w:r>
      <w:r>
        <w:t xml:space="preserve">   fredweasley    </w:t>
      </w:r>
      <w:r>
        <w:t xml:space="preserve">   gellertgrindlewald    </w:t>
      </w:r>
      <w:r>
        <w:t xml:space="preserve">   ginnyweasley    </w:t>
      </w:r>
      <w:r>
        <w:t xml:space="preserve">   harrypotter    </w:t>
      </w:r>
      <w:r>
        <w:t xml:space="preserve">   hedwig    </w:t>
      </w:r>
      <w:r>
        <w:t xml:space="preserve">   hermionegranger    </w:t>
      </w:r>
      <w:r>
        <w:t xml:space="preserve">   jamessiriuspotter    </w:t>
      </w:r>
      <w:r>
        <w:t xml:space="preserve">   lilypotter    </w:t>
      </w:r>
      <w:r>
        <w:t xml:space="preserve">   lordvoldemort    </w:t>
      </w:r>
      <w:r>
        <w:t xml:space="preserve">   luciusmalfoy    </w:t>
      </w:r>
      <w:r>
        <w:t xml:space="preserve">   lunalovegood    </w:t>
      </w:r>
      <w:r>
        <w:t xml:space="preserve">   moaningmyrtle    </w:t>
      </w:r>
      <w:r>
        <w:t xml:space="preserve">   nevillelongbottom    </w:t>
      </w:r>
      <w:r>
        <w:t xml:space="preserve">   newtscamander    </w:t>
      </w:r>
      <w:r>
        <w:t xml:space="preserve">   nymphadoratonks    </w:t>
      </w:r>
      <w:r>
        <w:t xml:space="preserve">   petrerpettigrew    </w:t>
      </w:r>
      <w:r>
        <w:t xml:space="preserve">   professoralbusdumbeldore    </w:t>
      </w:r>
      <w:r>
        <w:t xml:space="preserve">   professorfiliusflitwick    </w:t>
      </w:r>
      <w:r>
        <w:t xml:space="preserve">   professorseberussnape    </w:t>
      </w:r>
      <w:r>
        <w:t xml:space="preserve">   remuslupin    </w:t>
      </w:r>
      <w:r>
        <w:t xml:space="preserve">   reubushagrid    </w:t>
      </w:r>
      <w:r>
        <w:t xml:space="preserve">   ronaldweasley    </w:t>
      </w:r>
      <w:r>
        <w:t xml:space="preserve">   siriusblack    </w:t>
      </w:r>
      <w:r>
        <w:t xml:space="preserve">   sortinghat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Characters</dc:title>
  <dcterms:created xsi:type="dcterms:W3CDTF">2021-12-24T03:44:26Z</dcterms:created>
  <dcterms:modified xsi:type="dcterms:W3CDTF">2021-12-24T03:44:26Z</dcterms:modified>
</cp:coreProperties>
</file>