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Hates Spiders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 Posh Pants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Deputy Head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Mr Weasley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Mrs Weasley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Tom ____________ Riddle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Minister for magic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Gamekeeper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Headmaster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'I borrowed it from _____________ ___________' Hagrid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Tonks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a lightning bolt scar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Dudley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Best at everything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Characters</dc:title>
  <dcterms:created xsi:type="dcterms:W3CDTF">2021-10-11T08:42:49Z</dcterms:created>
  <dcterms:modified xsi:type="dcterms:W3CDTF">2021-10-11T08:42:49Z</dcterms:modified>
</cp:coreProperties>
</file>