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term "Muggle" refers to what kind of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Harry's best male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creature is depicted in the emblem for Gryffindor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played Hermione Granger in the movies?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house is Harry Potter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Harry's Favourite Teacher?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Harry's Arch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Does Harry ever kiss Ginny Weasley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Harry manage to breathe underwater during the Triwizard Tournament?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three kinds of balls used in Quidditch are Bludgers, Snitches,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word of the name of the series?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wizard who can't do magic is known as 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Crossword</dc:title>
  <dcterms:created xsi:type="dcterms:W3CDTF">2021-10-11T08:43:44Z</dcterms:created>
  <dcterms:modified xsi:type="dcterms:W3CDTF">2021-10-11T08:43:44Z</dcterms:modified>
</cp:coreProperties>
</file>