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Harry Potter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Butter Beer    </w:t>
      </w:r>
      <w:r>
        <w:t xml:space="preserve">   Cedric    </w:t>
      </w:r>
      <w:r>
        <w:t xml:space="preserve">   Chocolate Frogs    </w:t>
      </w:r>
      <w:r>
        <w:t xml:space="preserve">   dementors    </w:t>
      </w:r>
      <w:r>
        <w:t xml:space="preserve">   Dumbledore    </w:t>
      </w:r>
      <w:r>
        <w:t xml:space="preserve">   Ginny    </w:t>
      </w:r>
      <w:r>
        <w:t xml:space="preserve">   Goblet of Fire    </w:t>
      </w:r>
      <w:r>
        <w:t xml:space="preserve">   Griffindor    </w:t>
      </w:r>
      <w:r>
        <w:t xml:space="preserve">   Hagrid    </w:t>
      </w:r>
      <w:r>
        <w:t xml:space="preserve">   Harry Potter    </w:t>
      </w:r>
      <w:r>
        <w:t xml:space="preserve">   Hermione    </w:t>
      </w:r>
      <w:r>
        <w:t xml:space="preserve">   Hogsmeade    </w:t>
      </w:r>
      <w:r>
        <w:t xml:space="preserve">   Hogwarts    </w:t>
      </w:r>
      <w:r>
        <w:t xml:space="preserve">   Hufflepuff    </w:t>
      </w:r>
      <w:r>
        <w:t xml:space="preserve">   James    </w:t>
      </w:r>
      <w:r>
        <w:t xml:space="preserve">   Lily    </w:t>
      </w:r>
      <w:r>
        <w:t xml:space="preserve">   Longbottom    </w:t>
      </w:r>
      <w:r>
        <w:t xml:space="preserve">   Luna    </w:t>
      </w:r>
      <w:r>
        <w:t xml:space="preserve">   Mad-Eye Moody    </w:t>
      </w:r>
      <w:r>
        <w:t xml:space="preserve">   Qudditch    </w:t>
      </w:r>
      <w:r>
        <w:t xml:space="preserve">   Ravenclaw    </w:t>
      </w:r>
      <w:r>
        <w:t xml:space="preserve">   Ria    </w:t>
      </w:r>
      <w:r>
        <w:t xml:space="preserve">   Ron    </w:t>
      </w:r>
      <w:r>
        <w:t xml:space="preserve">   Sirius Black    </w:t>
      </w:r>
      <w:r>
        <w:t xml:space="preserve">   Slytherin    </w:t>
      </w:r>
      <w:r>
        <w:t xml:space="preserve">   Voldemort    </w:t>
      </w:r>
      <w:r>
        <w:t xml:space="preserve">   Wizard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Quiz</dc:title>
  <dcterms:created xsi:type="dcterms:W3CDTF">2021-10-11T08:42:45Z</dcterms:created>
  <dcterms:modified xsi:type="dcterms:W3CDTF">2021-10-11T08:42:45Z</dcterms:modified>
</cp:coreProperties>
</file>