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Harry Potter Spells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avis    </w:t>
      </w:r>
      <w:r>
        <w:t xml:space="preserve">   apparate    </w:t>
      </w:r>
      <w:r>
        <w:t xml:space="preserve">   aparecium    </w:t>
      </w:r>
      <w:r>
        <w:t xml:space="preserve">   aquamenti    </w:t>
      </w:r>
      <w:r>
        <w:t xml:space="preserve">   aberto    </w:t>
      </w:r>
      <w:r>
        <w:t xml:space="preserve">   colloportus    </w:t>
      </w:r>
      <w:r>
        <w:t xml:space="preserve">   confringo    </w:t>
      </w:r>
      <w:r>
        <w:t xml:space="preserve">   descendo    </w:t>
      </w:r>
      <w:r>
        <w:t xml:space="preserve">   fiendfyre    </w:t>
      </w:r>
      <w:r>
        <w:t xml:space="preserve">   fidelius charm    </w:t>
      </w:r>
      <w:r>
        <w:t xml:space="preserve">   impedimenta    </w:t>
      </w:r>
      <w:r>
        <w:t xml:space="preserve">   inanimatus conjurus    </w:t>
      </w:r>
      <w:r>
        <w:t xml:space="preserve">   petrificus totalus    </w:t>
      </w:r>
      <w:r>
        <w:t xml:space="preserve">   stupefy    </w:t>
      </w:r>
      <w:r>
        <w:t xml:space="preserve">   windgardium leviosa    </w:t>
      </w:r>
      <w:r>
        <w:t xml:space="preserve">   crucio    </w:t>
      </w:r>
      <w:r>
        <w:t xml:space="preserve">   confundus    </w:t>
      </w:r>
      <w:r>
        <w:t xml:space="preserve">   diffindo    </w:t>
      </w:r>
      <w:r>
        <w:t xml:space="preserve">   accio    </w:t>
      </w:r>
      <w:r>
        <w:t xml:space="preserve">   abracaddabra    </w:t>
      </w:r>
      <w:r>
        <w:t xml:space="preserve">   avada kedavra    </w:t>
      </w:r>
      <w:r>
        <w:t xml:space="preserve">   alohomora    </w:t>
      </w:r>
      <w:r>
        <w:t xml:space="preserve">   expelliarmus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 Spells</dc:title>
  <dcterms:created xsi:type="dcterms:W3CDTF">2021-10-20T03:39:06Z</dcterms:created>
  <dcterms:modified xsi:type="dcterms:W3CDTF">2021-10-20T03:39:06Z</dcterms:modified>
</cp:coreProperties>
</file>