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Butterbear    </w:t>
      </w:r>
      <w:r>
        <w:t xml:space="preserve">   Dumbledore    </w:t>
      </w:r>
      <w:r>
        <w:t xml:space="preserve">   Galleon    </w:t>
      </w:r>
      <w:r>
        <w:t xml:space="preserve">   Harry    </w:t>
      </w:r>
      <w:r>
        <w:t xml:space="preserve">   Herbology    </w:t>
      </w:r>
      <w:r>
        <w:t xml:space="preserve">   Hermione    </w:t>
      </w:r>
      <w:r>
        <w:t xml:space="preserve">   Muggle    </w:t>
      </w:r>
      <w:r>
        <w:t xml:space="preserve">   Owl    </w:t>
      </w:r>
      <w:r>
        <w:t xml:space="preserve">   Quidditch    </w:t>
      </w:r>
      <w:r>
        <w:t xml:space="preserve">   Ron    </w:t>
      </w:r>
      <w:r>
        <w:t xml:space="preserve">   Snape    </w:t>
      </w:r>
      <w:r>
        <w:t xml:space="preserve">   Voldemort    </w:t>
      </w:r>
      <w:r>
        <w:t xml:space="preserve">   Wand    </w:t>
      </w:r>
      <w:r>
        <w:t xml:space="preserve">   Wizard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Word Search </dc:title>
  <dcterms:created xsi:type="dcterms:W3CDTF">2021-11-02T03:56:53Z</dcterms:created>
  <dcterms:modified xsi:type="dcterms:W3CDTF">2021-11-02T03:56:53Z</dcterms:modified>
</cp:coreProperties>
</file>