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Harry Potter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Beater    </w:t>
      </w:r>
      <w:r>
        <w:t xml:space="preserve">   Beauxbatons    </w:t>
      </w:r>
      <w:r>
        <w:t xml:space="preserve">   Broom    </w:t>
      </w:r>
      <w:r>
        <w:t xml:space="preserve">   Cauldron    </w:t>
      </w:r>
      <w:r>
        <w:t xml:space="preserve">   Charms    </w:t>
      </w:r>
      <w:r>
        <w:t xml:space="preserve">   Deathly Hallows    </w:t>
      </w:r>
      <w:r>
        <w:t xml:space="preserve">   Diagon Alley    </w:t>
      </w:r>
      <w:r>
        <w:t xml:space="preserve">   Draco Malfoy    </w:t>
      </w:r>
      <w:r>
        <w:t xml:space="preserve">   Dumbledore    </w:t>
      </w:r>
      <w:r>
        <w:t xml:space="preserve">   Durmstrang    </w:t>
      </w:r>
      <w:r>
        <w:t xml:space="preserve">   Gilderoy Lockhart    </w:t>
      </w:r>
      <w:r>
        <w:t xml:space="preserve">   Gringots    </w:t>
      </w:r>
      <w:r>
        <w:t xml:space="preserve">   Gryffindor    </w:t>
      </w:r>
      <w:r>
        <w:t xml:space="preserve">   Harry Potter    </w:t>
      </w:r>
      <w:r>
        <w:t xml:space="preserve">   Hermione Granger    </w:t>
      </w:r>
      <w:r>
        <w:t xml:space="preserve">   Hogsmead    </w:t>
      </w:r>
      <w:r>
        <w:t xml:space="preserve">   Hogwarts    </w:t>
      </w:r>
      <w:r>
        <w:t xml:space="preserve">   Hufflepuff    </w:t>
      </w:r>
      <w:r>
        <w:t xml:space="preserve">   Keeper    </w:t>
      </w:r>
      <w:r>
        <w:t xml:space="preserve">   Knockturn Alley    </w:t>
      </w:r>
      <w:r>
        <w:t xml:space="preserve">   Mad Eye Moody    </w:t>
      </w:r>
      <w:r>
        <w:t xml:space="preserve">   Minerva McGonogall    </w:t>
      </w:r>
      <w:r>
        <w:t xml:space="preserve">   Moony    </w:t>
      </w:r>
      <w:r>
        <w:t xml:space="preserve">   Ollivanders    </w:t>
      </w:r>
      <w:r>
        <w:t xml:space="preserve">   Padfoot    </w:t>
      </w:r>
      <w:r>
        <w:t xml:space="preserve">   Peter Petigrew    </w:t>
      </w:r>
      <w:r>
        <w:t xml:space="preserve">   Professor Quirrell    </w:t>
      </w:r>
      <w:r>
        <w:t xml:space="preserve">   Prongs    </w:t>
      </w:r>
      <w:r>
        <w:t xml:space="preserve">   Quidditch    </w:t>
      </w:r>
      <w:r>
        <w:t xml:space="preserve">   Quill    </w:t>
      </w:r>
      <w:r>
        <w:t xml:space="preserve">   Ravenclaw    </w:t>
      </w:r>
      <w:r>
        <w:t xml:space="preserve">   Remus Lupin    </w:t>
      </w:r>
      <w:r>
        <w:t xml:space="preserve">   Ron Weasley    </w:t>
      </w:r>
      <w:r>
        <w:t xml:space="preserve">   Rubeus Hagrid    </w:t>
      </w:r>
      <w:r>
        <w:t xml:space="preserve">   Seeker    </w:t>
      </w:r>
      <w:r>
        <w:t xml:space="preserve">   Severus Snape    </w:t>
      </w:r>
      <w:r>
        <w:t xml:space="preserve">   Sirius Black    </w:t>
      </w:r>
      <w:r>
        <w:t xml:space="preserve">   Slytherin    </w:t>
      </w:r>
      <w:r>
        <w:t xml:space="preserve">   Snitch    </w:t>
      </w:r>
      <w:r>
        <w:t xml:space="preserve">   The Leaky Cauldron    </w:t>
      </w:r>
      <w:r>
        <w:t xml:space="preserve">   Voldemort    </w:t>
      </w:r>
      <w:r>
        <w:t xml:space="preserve">   Wand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Word Search</dc:title>
  <dcterms:created xsi:type="dcterms:W3CDTF">2021-10-11T08:43:09Z</dcterms:created>
  <dcterms:modified xsi:type="dcterms:W3CDTF">2021-10-11T08:43:09Z</dcterms:modified>
</cp:coreProperties>
</file>