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Harry Potter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Selenia    </w:t>
      </w:r>
      <w:r>
        <w:t xml:space="preserve">   Dumbledore    </w:t>
      </w:r>
      <w:r>
        <w:t xml:space="preserve">   Hedwig    </w:t>
      </w:r>
      <w:r>
        <w:t xml:space="preserve">   J.K. Rowling    </w:t>
      </w:r>
      <w:r>
        <w:t xml:space="preserve">   Gryffindor    </w:t>
      </w:r>
      <w:r>
        <w:t xml:space="preserve">   Ravenclaw    </w:t>
      </w:r>
      <w:r>
        <w:t xml:space="preserve">   Hufflepuff    </w:t>
      </w:r>
      <w:r>
        <w:t xml:space="preserve">   Deathly Hallows    </w:t>
      </w:r>
      <w:r>
        <w:t xml:space="preserve">   Half Blood Prince    </w:t>
      </w:r>
      <w:r>
        <w:t xml:space="preserve">   Order of the Phoenix    </w:t>
      </w:r>
      <w:r>
        <w:t xml:space="preserve">   Goblet of Fire    </w:t>
      </w:r>
      <w:r>
        <w:t xml:space="preserve">   Prisoner of Azkaban    </w:t>
      </w:r>
      <w:r>
        <w:t xml:space="preserve">   Chamber of Secrets    </w:t>
      </w:r>
      <w:r>
        <w:t xml:space="preserve">   Sorcerers Stone    </w:t>
      </w:r>
      <w:r>
        <w:t xml:space="preserve">   Cloak    </w:t>
      </w:r>
      <w:r>
        <w:t xml:space="preserve">   Wand    </w:t>
      </w:r>
      <w:r>
        <w:t xml:space="preserve">   Broom    </w:t>
      </w:r>
      <w:r>
        <w:t xml:space="preserve">   Hogwarts    </w:t>
      </w:r>
      <w:r>
        <w:t xml:space="preserve">   Scar    </w:t>
      </w:r>
      <w:r>
        <w:t xml:space="preserve">   Voldemort    </w:t>
      </w:r>
      <w:r>
        <w:t xml:space="preserve">   Slytherin    </w:t>
      </w:r>
      <w:r>
        <w:t xml:space="preserve">   Ron Weasley    </w:t>
      </w:r>
      <w:r>
        <w:t xml:space="preserve">   Hermione Granger    </w:t>
      </w:r>
      <w:r>
        <w:t xml:space="preserve">   Harry Potter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Potter Word Search</dc:title>
  <dcterms:created xsi:type="dcterms:W3CDTF">2021-10-11T08:43:32Z</dcterms:created>
  <dcterms:modified xsi:type="dcterms:W3CDTF">2021-10-11T08:43:32Z</dcterms:modified>
</cp:coreProperties>
</file>