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aberforth    </w:t>
      </w:r>
      <w:r>
        <w:t xml:space="preserve">   ginny    </w:t>
      </w:r>
      <w:r>
        <w:t xml:space="preserve">   cho    </w:t>
      </w:r>
      <w:r>
        <w:t xml:space="preserve">   hogwarts    </w:t>
      </w:r>
      <w:r>
        <w:t xml:space="preserve">   lauramalfoy    </w:t>
      </w:r>
      <w:r>
        <w:t xml:space="preserve">   katieweasley    </w:t>
      </w:r>
      <w:r>
        <w:t xml:space="preserve">   hufflepuff    </w:t>
      </w:r>
      <w:r>
        <w:t xml:space="preserve">   ravenclaw    </w:t>
      </w:r>
      <w:r>
        <w:t xml:space="preserve">   slytherin    </w:t>
      </w:r>
      <w:r>
        <w:t xml:space="preserve">   knightbus    </w:t>
      </w:r>
      <w:r>
        <w:t xml:space="preserve">   kingscross    </w:t>
      </w:r>
      <w:r>
        <w:t xml:space="preserve">   expectopatronum    </w:t>
      </w:r>
      <w:r>
        <w:t xml:space="preserve">   pygmypoof    </w:t>
      </w:r>
      <w:r>
        <w:t xml:space="preserve">   gillyweed    </w:t>
      </w:r>
      <w:r>
        <w:t xml:space="preserve">   phoenix    </w:t>
      </w:r>
      <w:r>
        <w:t xml:space="preserve">   bathilda    </w:t>
      </w:r>
      <w:r>
        <w:t xml:space="preserve">   knockturnalley    </w:t>
      </w:r>
      <w:r>
        <w:t xml:space="preserve">   diagonalley    </w:t>
      </w:r>
      <w:r>
        <w:t xml:space="preserve">   leakycauldron    </w:t>
      </w:r>
      <w:r>
        <w:t xml:space="preserve">   avadakedavra    </w:t>
      </w:r>
      <w:r>
        <w:t xml:space="preserve">   azkaban    </w:t>
      </w:r>
      <w:r>
        <w:t xml:space="preserve">   dumbledore    </w:t>
      </w:r>
      <w:r>
        <w:t xml:space="preserve">   mcgonagall    </w:t>
      </w:r>
      <w:r>
        <w:t xml:space="preserve">   snape    </w:t>
      </w:r>
      <w:r>
        <w:t xml:space="preserve">   hagrid    </w:t>
      </w:r>
      <w:r>
        <w:t xml:space="preserve">   fang    </w:t>
      </w:r>
      <w:r>
        <w:t xml:space="preserve">   fluffy    </w:t>
      </w:r>
      <w:r>
        <w:t xml:space="preserve">   centaur    </w:t>
      </w:r>
      <w:r>
        <w:t xml:space="preserve">   malfoymanor    </w:t>
      </w:r>
      <w:r>
        <w:t xml:space="preserve">   draco    </w:t>
      </w:r>
      <w:r>
        <w:t xml:space="preserve">   ronWEASLEY    </w:t>
      </w:r>
      <w:r>
        <w:t xml:space="preserve">   unicorn    </w:t>
      </w:r>
      <w:r>
        <w:t xml:space="preserve">   aragog    </w:t>
      </w:r>
      <w:r>
        <w:t xml:space="preserve">   gringotts    </w:t>
      </w:r>
      <w:r>
        <w:t xml:space="preserve">   houseelf    </w:t>
      </w:r>
      <w:r>
        <w:t xml:space="preserve">   dobby    </w:t>
      </w:r>
      <w:r>
        <w:t xml:space="preserve">   fredandgeorge    </w:t>
      </w:r>
      <w:r>
        <w:t xml:space="preserve">   voldemort    </w:t>
      </w:r>
      <w:r>
        <w:t xml:space="preserve">   hedwig    </w:t>
      </w:r>
      <w:r>
        <w:t xml:space="preserve">   dementor    </w:t>
      </w:r>
      <w:r>
        <w:t xml:space="preserve">   deatheater    </w:t>
      </w:r>
      <w:r>
        <w:t xml:space="preserve">   deathlyhallows    </w:t>
      </w:r>
      <w:r>
        <w:t xml:space="preserve">   puipedown    </w:t>
      </w:r>
      <w:r>
        <w:t xml:space="preserve">   neville    </w:t>
      </w:r>
      <w:r>
        <w:t xml:space="preserve">   seamus    </w:t>
      </w:r>
      <w:r>
        <w:t xml:space="preserve">   nagini    </w:t>
      </w:r>
      <w:r>
        <w:t xml:space="preserve">   bellatrix    </w:t>
      </w:r>
      <w:r>
        <w:t xml:space="preserve">   gryffindor    </w:t>
      </w:r>
      <w:r>
        <w:t xml:space="preserve">   quidditch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2021-10-11T08:42:45Z</dcterms:created>
  <dcterms:modified xsi:type="dcterms:W3CDTF">2021-10-11T08:42:45Z</dcterms:modified>
</cp:coreProperties>
</file>