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rubeus hagrid    </w:t>
      </w:r>
      <w:r>
        <w:t xml:space="preserve">   buckbeak    </w:t>
      </w:r>
      <w:r>
        <w:t xml:space="preserve">   dolores umbridge    </w:t>
      </w:r>
      <w:r>
        <w:t xml:space="preserve">   hogwarts: a history    </w:t>
      </w:r>
      <w:r>
        <w:t xml:space="preserve">   advanced potion making    </w:t>
      </w:r>
      <w:r>
        <w:t xml:space="preserve">   amortentia    </w:t>
      </w:r>
      <w:r>
        <w:t xml:space="preserve">   verituserum    </w:t>
      </w:r>
      <w:r>
        <w:t xml:space="preserve">   arthur    </w:t>
      </w:r>
      <w:r>
        <w:t xml:space="preserve">   barty crouch sr.    </w:t>
      </w:r>
      <w:r>
        <w:t xml:space="preserve">   slughorn    </w:t>
      </w:r>
      <w:r>
        <w:t xml:space="preserve">   voldemort    </w:t>
      </w:r>
      <w:r>
        <w:t xml:space="preserve">   bellatrix lestrange    </w:t>
      </w:r>
      <w:r>
        <w:t xml:space="preserve">   draco malfoy    </w:t>
      </w:r>
      <w:r>
        <w:t xml:space="preserve">   prefect    </w:t>
      </w:r>
      <w:r>
        <w:t xml:space="preserve">   pigwidgeon    </w:t>
      </w:r>
      <w:r>
        <w:t xml:space="preserve">   crookshanks    </w:t>
      </w:r>
      <w:r>
        <w:t xml:space="preserve">   hedwig    </w:t>
      </w:r>
      <w:r>
        <w:t xml:space="preserve">   remus    </w:t>
      </w:r>
      <w:r>
        <w:t xml:space="preserve">   james    </w:t>
      </w:r>
      <w:r>
        <w:t xml:space="preserve">   lily    </w:t>
      </w:r>
      <w:r>
        <w:t xml:space="preserve">   sirius    </w:t>
      </w:r>
      <w:r>
        <w:t xml:space="preserve">   dumbledore    </w:t>
      </w:r>
      <w:r>
        <w:t xml:space="preserve">   mcgonagall    </w:t>
      </w:r>
      <w:r>
        <w:t xml:space="preserve">   kings cross    </w:t>
      </w:r>
      <w:r>
        <w:t xml:space="preserve">   peter pettigrew    </w:t>
      </w:r>
      <w:r>
        <w:t xml:space="preserve">   fred and george    </w:t>
      </w:r>
      <w:r>
        <w:t xml:space="preserve">   ginny    </w:t>
      </w:r>
      <w:r>
        <w:t xml:space="preserve">   molly    </w:t>
      </w:r>
      <w:r>
        <w:t xml:space="preserve">   nox    </w:t>
      </w:r>
      <w:r>
        <w:t xml:space="preserve">   lumos    </w:t>
      </w:r>
      <w:r>
        <w:t xml:space="preserve">   gryffindor    </w:t>
      </w:r>
      <w:r>
        <w:t xml:space="preserve">   Harry Potter    </w:t>
      </w:r>
      <w:r>
        <w:t xml:space="preserve">   Hermione Granger    </w:t>
      </w:r>
      <w:r>
        <w:t xml:space="preserve">   hufflepuff    </w:t>
      </w:r>
      <w:r>
        <w:t xml:space="preserve">   liquidluck    </w:t>
      </w:r>
      <w:r>
        <w:t xml:space="preserve">   patronus    </w:t>
      </w:r>
      <w:r>
        <w:t xml:space="preserve">   quidditch    </w:t>
      </w:r>
      <w:r>
        <w:t xml:space="preserve">   ravenclaw    </w:t>
      </w:r>
      <w:r>
        <w:t xml:space="preserve">   Ronald weasley    </w:t>
      </w:r>
      <w:r>
        <w:t xml:space="preserve">   slytherin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2021-10-12T20:45:40Z</dcterms:created>
  <dcterms:modified xsi:type="dcterms:W3CDTF">2021-10-12T20:45:40Z</dcterms:modified>
</cp:coreProperties>
</file>