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Harry Potter and Socerers Stone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dersley'ss    </w:t>
      </w:r>
      <w:r>
        <w:t xml:space="preserve">   quaffle    </w:t>
      </w:r>
      <w:r>
        <w:t xml:space="preserve">   draco malfoy    </w:t>
      </w:r>
      <w:r>
        <w:t xml:space="preserve">   ravenclaw    </w:t>
      </w:r>
      <w:r>
        <w:t xml:space="preserve">   hufflepuff    </w:t>
      </w:r>
      <w:r>
        <w:t xml:space="preserve">   slytherin    </w:t>
      </w:r>
      <w:r>
        <w:t xml:space="preserve">   gryffindor    </w:t>
      </w:r>
      <w:r>
        <w:t xml:space="preserve">   professor mcgonagall    </w:t>
      </w:r>
      <w:r>
        <w:t xml:space="preserve">   professor quirrel    </w:t>
      </w:r>
      <w:r>
        <w:t xml:space="preserve">   quidditch    </w:t>
      </w:r>
      <w:r>
        <w:t xml:space="preserve">   hedgwig    </w:t>
      </w:r>
      <w:r>
        <w:t xml:space="preserve">   diagon alley    </w:t>
      </w:r>
      <w:r>
        <w:t xml:space="preserve">   fluffy    </w:t>
      </w:r>
      <w:r>
        <w:t xml:space="preserve">   J. K. Rowling    </w:t>
      </w:r>
      <w:r>
        <w:t xml:space="preserve">   nimbus two thousand    </w:t>
      </w:r>
      <w:r>
        <w:t xml:space="preserve">   sorcerers stone    </w:t>
      </w:r>
      <w:r>
        <w:t xml:space="preserve">   voldemort    </w:t>
      </w:r>
      <w:r>
        <w:t xml:space="preserve">   nicholas flemmel    </w:t>
      </w:r>
      <w:r>
        <w:t xml:space="preserve">   dumbledore    </w:t>
      </w:r>
      <w:r>
        <w:t xml:space="preserve">   professor snape    </w:t>
      </w:r>
      <w:r>
        <w:t xml:space="preserve">   hogarts    </w:t>
      </w:r>
      <w:r>
        <w:t xml:space="preserve">   hagrid    </w:t>
      </w:r>
      <w:r>
        <w:t xml:space="preserve">   golden snitch    </w:t>
      </w:r>
      <w:r>
        <w:t xml:space="preserve">   Hermoione Granger    </w:t>
      </w:r>
      <w:r>
        <w:t xml:space="preserve">   Ronald Weasley    </w:t>
      </w:r>
      <w:r>
        <w:t xml:space="preserve">   Harry Potter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and Socerers Stone</dc:title>
  <dcterms:created xsi:type="dcterms:W3CDTF">2021-10-11T08:42:13Z</dcterms:created>
  <dcterms:modified xsi:type="dcterms:W3CDTF">2021-10-11T08:42:13Z</dcterms:modified>
</cp:coreProperties>
</file>