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and The Order of The Phoenix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govermont of magic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 who always looses their toad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title ,Harry Potter and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harry's 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harry's godfarther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harry's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harry's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suck all the fun out of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harry's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harry's worst enemy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house harry is in at hogwarts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house keeper at Hogwarts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harry's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learn this at hogwarts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harry's road he lives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harry's uncle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harry's pet at hogwarts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Female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 to do spells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headmaster (at Hogwarts)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Order of The Phoenix</dc:title>
  <dcterms:created xsi:type="dcterms:W3CDTF">2021-10-11T08:42:33Z</dcterms:created>
  <dcterms:modified xsi:type="dcterms:W3CDTF">2021-10-11T08:42:33Z</dcterms:modified>
</cp:coreProperties>
</file>